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/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79"/>
      </w:tblGrid>
      <w:tr w:rsidR="00254208" w:rsidRPr="00685BF4" w14:paraId="76788E54" w14:textId="77777777" w:rsidTr="006F13DA">
        <w:tc>
          <w:tcPr>
            <w:tcW w:w="10279" w:type="dxa"/>
            <w:shd w:val="clear" w:color="auto" w:fill="244061" w:themeFill="accent1" w:themeFillShade="80"/>
          </w:tcPr>
          <w:p w14:paraId="6F13F7F4" w14:textId="77777777" w:rsidR="00254208" w:rsidRPr="00506106" w:rsidRDefault="00254208" w:rsidP="00534DA8">
            <w:pPr>
              <w:spacing w:after="0" w:line="240" w:lineRule="auto"/>
              <w:rPr>
                <w:rFonts w:ascii="Calibri Light" w:hAnsi="Calibri Light" w:cs="Calibri Light"/>
                <w:color w:val="FFFFFF"/>
              </w:rPr>
            </w:pPr>
          </w:p>
          <w:p w14:paraId="6C1C4519" w14:textId="77777777" w:rsidR="00254208" w:rsidRPr="00506106" w:rsidRDefault="00254208" w:rsidP="002215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/>
              </w:rPr>
            </w:pPr>
          </w:p>
          <w:p w14:paraId="6CDB5B6D" w14:textId="77777777" w:rsidR="00254208" w:rsidRDefault="0023714A" w:rsidP="002371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 Light" w:hAnsi="Calibri Light" w:cs="Calibri Light"/>
                <w:noProof/>
                <w:color w:val="FFFFFF"/>
                <w:sz w:val="44"/>
                <w:szCs w:val="44"/>
                <w:lang w:val="en-US"/>
              </w:rPr>
              <w:drawing>
                <wp:inline distT="0" distB="0" distL="0" distR="0" wp14:anchorId="11645CF1" wp14:editId="733D70A0">
                  <wp:extent cx="809625" cy="36686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76" cy="37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743741" w14:textId="4130167C" w:rsidR="0023714A" w:rsidRPr="00685BF4" w:rsidRDefault="0023714A" w:rsidP="002371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</w:tr>
      <w:tr w:rsidR="00254208" w:rsidRPr="00685BF4" w14:paraId="360A6E0B" w14:textId="77777777" w:rsidTr="00221587">
        <w:tc>
          <w:tcPr>
            <w:tcW w:w="10279" w:type="dxa"/>
            <w:shd w:val="clear" w:color="auto" w:fill="C6D9F1"/>
          </w:tcPr>
          <w:p w14:paraId="09F924EE" w14:textId="77777777" w:rsidR="00254208" w:rsidRDefault="00254208" w:rsidP="00221587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FFFFFF"/>
                <w:sz w:val="44"/>
                <w:szCs w:val="44"/>
              </w:rPr>
            </w:pPr>
          </w:p>
        </w:tc>
      </w:tr>
      <w:tr w:rsidR="00254208" w:rsidRPr="00685BF4" w14:paraId="68EBC718" w14:textId="77777777" w:rsidTr="00221587">
        <w:tc>
          <w:tcPr>
            <w:tcW w:w="10279" w:type="dxa"/>
            <w:shd w:val="clear" w:color="auto" w:fill="FFFFFF"/>
          </w:tcPr>
          <w:p w14:paraId="492C5C96" w14:textId="77777777" w:rsidR="00254208" w:rsidRDefault="00254208" w:rsidP="00221587">
            <w:pPr>
              <w:tabs>
                <w:tab w:val="center" w:pos="4677"/>
                <w:tab w:val="left" w:pos="7751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E8AFFF" w14:textId="77777777" w:rsidR="00254208" w:rsidRDefault="00254208" w:rsidP="00221587">
            <w:pPr>
              <w:tabs>
                <w:tab w:val="center" w:pos="4677"/>
                <w:tab w:val="left" w:pos="7751"/>
              </w:tabs>
              <w:jc w:val="center"/>
              <w:rPr>
                <w:rFonts w:ascii="Arial" w:hAnsi="Arial" w:cs="Arial"/>
                <w:b/>
                <w:color w:val="0D0D0D"/>
                <w:sz w:val="56"/>
                <w:szCs w:val="56"/>
              </w:rPr>
            </w:pPr>
          </w:p>
          <w:p w14:paraId="0AB4AABF" w14:textId="77777777" w:rsidR="00254208" w:rsidRDefault="00254208" w:rsidP="00221587">
            <w:pPr>
              <w:tabs>
                <w:tab w:val="center" w:pos="4677"/>
                <w:tab w:val="left" w:pos="7751"/>
              </w:tabs>
              <w:jc w:val="center"/>
              <w:rPr>
                <w:rFonts w:ascii="Arial" w:hAnsi="Arial" w:cs="Arial"/>
                <w:b/>
                <w:color w:val="0D0D0D"/>
                <w:sz w:val="56"/>
                <w:szCs w:val="56"/>
              </w:rPr>
            </w:pPr>
          </w:p>
          <w:p w14:paraId="50072472" w14:textId="77777777" w:rsidR="00254208" w:rsidRDefault="00254208" w:rsidP="00221587">
            <w:pPr>
              <w:tabs>
                <w:tab w:val="center" w:pos="4677"/>
                <w:tab w:val="left" w:pos="7751"/>
              </w:tabs>
              <w:jc w:val="center"/>
              <w:rPr>
                <w:rFonts w:ascii="Arial" w:hAnsi="Arial" w:cs="Arial"/>
                <w:b/>
                <w:color w:val="0D0D0D"/>
                <w:sz w:val="56"/>
                <w:szCs w:val="56"/>
              </w:rPr>
            </w:pPr>
          </w:p>
          <w:p w14:paraId="3D0E190F" w14:textId="77777777" w:rsidR="00254208" w:rsidRPr="00685BF4" w:rsidRDefault="00254208" w:rsidP="00221587">
            <w:pPr>
              <w:tabs>
                <w:tab w:val="center" w:pos="4677"/>
                <w:tab w:val="left" w:pos="7751"/>
              </w:tabs>
              <w:jc w:val="center"/>
              <w:rPr>
                <w:rFonts w:ascii="Arial" w:hAnsi="Arial" w:cs="Arial"/>
                <w:b/>
                <w:color w:val="0D0D0D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D0D0D"/>
                <w:sz w:val="56"/>
                <w:szCs w:val="56"/>
              </w:rPr>
              <w:t>Б</w:t>
            </w:r>
            <w:r w:rsidRPr="00A63730">
              <w:rPr>
                <w:rFonts w:ascii="Arial" w:hAnsi="Arial" w:cs="Arial"/>
                <w:b/>
                <w:color w:val="FFFFFF"/>
                <w:sz w:val="56"/>
                <w:szCs w:val="56"/>
              </w:rPr>
              <w:t>.</w:t>
            </w:r>
            <w:r w:rsidRPr="00685BF4">
              <w:rPr>
                <w:rFonts w:ascii="Arial" w:hAnsi="Arial" w:cs="Arial"/>
                <w:b/>
                <w:color w:val="0D0D0D"/>
                <w:sz w:val="56"/>
                <w:szCs w:val="56"/>
              </w:rPr>
              <w:t>Р</w:t>
            </w:r>
            <w:r w:rsidRPr="00A63730">
              <w:rPr>
                <w:rFonts w:ascii="Arial" w:hAnsi="Arial" w:cs="Arial"/>
                <w:b/>
                <w:color w:val="FFFFFF"/>
                <w:sz w:val="56"/>
                <w:szCs w:val="56"/>
              </w:rPr>
              <w:t>.</w:t>
            </w:r>
            <w:r w:rsidRPr="00685BF4">
              <w:rPr>
                <w:rFonts w:ascii="Arial" w:hAnsi="Arial" w:cs="Arial"/>
                <w:b/>
                <w:color w:val="0D0D0D"/>
                <w:sz w:val="56"/>
                <w:szCs w:val="56"/>
              </w:rPr>
              <w:t>И</w:t>
            </w:r>
            <w:r w:rsidRPr="00A63730">
              <w:rPr>
                <w:rFonts w:ascii="Arial" w:hAnsi="Arial" w:cs="Arial"/>
                <w:b/>
                <w:color w:val="FFFFFF"/>
                <w:sz w:val="56"/>
                <w:szCs w:val="56"/>
              </w:rPr>
              <w:t>.</w:t>
            </w:r>
            <w:r w:rsidRPr="00685BF4">
              <w:rPr>
                <w:rFonts w:ascii="Arial" w:hAnsi="Arial" w:cs="Arial"/>
                <w:b/>
                <w:color w:val="0D0D0D"/>
                <w:sz w:val="56"/>
                <w:szCs w:val="56"/>
              </w:rPr>
              <w:t>Ф</w:t>
            </w:r>
            <w:r w:rsidRPr="00A63730">
              <w:rPr>
                <w:rFonts w:ascii="Arial" w:hAnsi="Arial" w:cs="Arial"/>
                <w:b/>
                <w:color w:val="FFFFFF"/>
                <w:sz w:val="56"/>
                <w:szCs w:val="56"/>
              </w:rPr>
              <w:t>.</w:t>
            </w:r>
          </w:p>
          <w:p w14:paraId="60E420A6" w14:textId="77777777" w:rsidR="00254208" w:rsidRDefault="00254208" w:rsidP="00221587">
            <w:pPr>
              <w:tabs>
                <w:tab w:val="center" w:pos="4677"/>
                <w:tab w:val="left" w:pos="7751"/>
              </w:tabs>
              <w:jc w:val="center"/>
              <w:rPr>
                <w:rFonts w:ascii="Calibri Light" w:hAnsi="Calibri Light" w:cs="Calibri Light"/>
                <w:bCs/>
                <w:color w:val="0D0D0D"/>
                <w:sz w:val="36"/>
                <w:szCs w:val="36"/>
                <w:shd w:val="clear" w:color="auto" w:fill="FFFFFF"/>
              </w:rPr>
            </w:pPr>
            <w:r w:rsidRPr="00685BF4">
              <w:rPr>
                <w:rFonts w:ascii="Calibri Light" w:hAnsi="Calibri Light" w:cs="Calibri Light"/>
                <w:color w:val="0D0D0D"/>
                <w:sz w:val="36"/>
                <w:szCs w:val="36"/>
              </w:rPr>
              <w:t>(Опросный лист на разработку сайта)</w:t>
            </w:r>
          </w:p>
          <w:p w14:paraId="2AC57618" w14:textId="77777777" w:rsidR="00254208" w:rsidRDefault="00254208" w:rsidP="00221587">
            <w:pPr>
              <w:tabs>
                <w:tab w:val="center" w:pos="4677"/>
                <w:tab w:val="left" w:pos="7751"/>
              </w:tabs>
              <w:jc w:val="center"/>
              <w:rPr>
                <w:rFonts w:ascii="Calibri Light" w:hAnsi="Calibri Light" w:cs="Calibri Light"/>
                <w:bCs/>
                <w:color w:val="0D0D0D"/>
                <w:sz w:val="36"/>
                <w:szCs w:val="36"/>
                <w:shd w:val="clear" w:color="auto" w:fill="FFFFFF"/>
              </w:rPr>
            </w:pPr>
          </w:p>
          <w:p w14:paraId="74503EDF" w14:textId="77777777" w:rsidR="00254208" w:rsidRDefault="00254208" w:rsidP="00221587">
            <w:pPr>
              <w:tabs>
                <w:tab w:val="center" w:pos="4677"/>
                <w:tab w:val="left" w:pos="7751"/>
              </w:tabs>
              <w:jc w:val="center"/>
              <w:rPr>
                <w:rFonts w:ascii="Calibri Light" w:hAnsi="Calibri Light" w:cs="Calibri Light"/>
                <w:bCs/>
                <w:color w:val="0D0D0D"/>
                <w:sz w:val="36"/>
                <w:szCs w:val="36"/>
                <w:shd w:val="clear" w:color="auto" w:fill="FFFFFF"/>
              </w:rPr>
            </w:pPr>
          </w:p>
          <w:p w14:paraId="4588EE24" w14:textId="77777777" w:rsidR="00254208" w:rsidRDefault="00254208" w:rsidP="00221587">
            <w:pPr>
              <w:tabs>
                <w:tab w:val="center" w:pos="4677"/>
                <w:tab w:val="left" w:pos="7751"/>
              </w:tabs>
              <w:jc w:val="center"/>
              <w:rPr>
                <w:rFonts w:ascii="Calibri Light" w:hAnsi="Calibri Light" w:cs="Calibri Light"/>
                <w:bCs/>
                <w:color w:val="0D0D0D"/>
                <w:sz w:val="36"/>
                <w:szCs w:val="36"/>
                <w:shd w:val="clear" w:color="auto" w:fill="FFFFFF"/>
              </w:rPr>
            </w:pPr>
          </w:p>
          <w:p w14:paraId="3124C21B" w14:textId="77777777" w:rsidR="00254208" w:rsidRDefault="00254208" w:rsidP="00221587">
            <w:pPr>
              <w:tabs>
                <w:tab w:val="center" w:pos="4677"/>
                <w:tab w:val="left" w:pos="7751"/>
              </w:tabs>
              <w:rPr>
                <w:rFonts w:ascii="Calibri Light" w:hAnsi="Calibri Light" w:cs="Calibri Light"/>
                <w:bCs/>
                <w:color w:val="0D0D0D"/>
                <w:sz w:val="36"/>
                <w:szCs w:val="36"/>
                <w:shd w:val="clear" w:color="auto" w:fill="FFFFFF"/>
              </w:rPr>
            </w:pPr>
          </w:p>
          <w:p w14:paraId="6A375648" w14:textId="77777777" w:rsidR="00254208" w:rsidRDefault="00254208" w:rsidP="00221587">
            <w:pPr>
              <w:tabs>
                <w:tab w:val="center" w:pos="4677"/>
                <w:tab w:val="left" w:pos="7751"/>
              </w:tabs>
              <w:rPr>
                <w:rFonts w:ascii="Arial" w:hAnsi="Arial" w:cs="Arial"/>
                <w:sz w:val="56"/>
                <w:szCs w:val="56"/>
              </w:rPr>
            </w:pPr>
          </w:p>
          <w:p w14:paraId="67F5E524" w14:textId="77777777" w:rsidR="00254208" w:rsidRDefault="00254208" w:rsidP="00221587">
            <w:pPr>
              <w:tabs>
                <w:tab w:val="center" w:pos="4677"/>
                <w:tab w:val="left" w:pos="7751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5F647FE0" w14:textId="77777777" w:rsidR="00254208" w:rsidRPr="00254208" w:rsidRDefault="00254208" w:rsidP="00221587">
            <w:pPr>
              <w:tabs>
                <w:tab w:val="center" w:pos="4677"/>
                <w:tab w:val="left" w:pos="775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8AA07F" w14:textId="77777777" w:rsidR="00254208" w:rsidRDefault="00254208" w:rsidP="00221587">
            <w:pPr>
              <w:tabs>
                <w:tab w:val="center" w:pos="4677"/>
                <w:tab w:val="left" w:pos="77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3C0619" w14:textId="77777777" w:rsidR="002724BF" w:rsidRDefault="002724BF" w:rsidP="00221587">
            <w:pPr>
              <w:tabs>
                <w:tab w:val="center" w:pos="4677"/>
                <w:tab w:val="left" w:pos="77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57D0A2" w14:textId="77777777" w:rsidR="00254208" w:rsidRPr="00254208" w:rsidRDefault="00254208" w:rsidP="00221587">
            <w:pPr>
              <w:tabs>
                <w:tab w:val="center" w:pos="4677"/>
                <w:tab w:val="left" w:pos="77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41C14E" w14:textId="77777777" w:rsidR="007731F3" w:rsidRPr="002724BF" w:rsidRDefault="007731F3" w:rsidP="002724BF">
      <w:pPr>
        <w:pageBreakBefore/>
        <w:tabs>
          <w:tab w:val="left" w:pos="1557"/>
        </w:tabs>
        <w:spacing w:after="0" w:line="240" w:lineRule="auto"/>
        <w:rPr>
          <w:rFonts w:ascii="Calibri Light" w:hAnsi="Calibri Light" w:cs="Calibri Light"/>
          <w:b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0"/>
        <w:gridCol w:w="390"/>
      </w:tblGrid>
      <w:tr w:rsidR="00254208" w:rsidRPr="00BE478F" w14:paraId="039887B8" w14:textId="77777777" w:rsidTr="007C1FD1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244061" w:themeFill="accent1" w:themeFillShade="80"/>
            <w:vAlign w:val="center"/>
          </w:tcPr>
          <w:p w14:paraId="4DA1A227" w14:textId="77777777" w:rsidR="00254208" w:rsidRDefault="00254208" w:rsidP="0022158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</w:p>
          <w:p w14:paraId="4CD6A3AF" w14:textId="77777777" w:rsidR="00254208" w:rsidRPr="004F6E65" w:rsidRDefault="00254208" w:rsidP="0022158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  <w:r w:rsidRPr="004F6E65">
              <w:rPr>
                <w:rFonts w:cs="Calibri"/>
                <w:b/>
                <w:color w:val="FFFFFF"/>
                <w:sz w:val="26"/>
                <w:szCs w:val="26"/>
              </w:rPr>
              <w:t>№</w:t>
            </w:r>
          </w:p>
          <w:p w14:paraId="61525188" w14:textId="77777777" w:rsidR="00254208" w:rsidRPr="00CA00D8" w:rsidRDefault="00254208" w:rsidP="00221587">
            <w:pPr>
              <w:spacing w:after="0"/>
              <w:rPr>
                <w:rFonts w:cs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9178" w:type="dxa"/>
            <w:gridSpan w:val="3"/>
            <w:tcBorders>
              <w:top w:val="nil"/>
              <w:left w:val="single" w:sz="4" w:space="0" w:color="FFFFFF"/>
              <w:right w:val="nil"/>
            </w:tcBorders>
            <w:shd w:val="clear" w:color="auto" w:fill="BD9F54"/>
            <w:vAlign w:val="center"/>
          </w:tcPr>
          <w:p w14:paraId="2E0EA9E5" w14:textId="00512565" w:rsidR="00254208" w:rsidRPr="004F6E65" w:rsidRDefault="00254208" w:rsidP="00221587">
            <w:pPr>
              <w:spacing w:after="0" w:line="240" w:lineRule="auto"/>
              <w:ind w:left="17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proofErr w:type="gramStart"/>
            <w:r w:rsidRPr="004F6E65">
              <w:rPr>
                <w:rFonts w:ascii="Arial" w:hAnsi="Arial" w:cs="Arial"/>
                <w:b/>
                <w:color w:val="FFFFFF"/>
                <w:sz w:val="24"/>
                <w:szCs w:val="24"/>
              </w:rPr>
              <w:t>о лице</w:t>
            </w:r>
            <w:proofErr w:type="gramEnd"/>
            <w:r w:rsidRPr="004F6E6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заполняющем БРИФ:</w:t>
            </w:r>
            <w:r w:rsidR="008C4672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И</w:t>
            </w:r>
            <w:r w:rsidR="008C4672" w:rsidRPr="004F6E65">
              <w:rPr>
                <w:rFonts w:ascii="Arial" w:hAnsi="Arial" w:cs="Arial"/>
                <w:b/>
                <w:color w:val="FFFFFF"/>
                <w:sz w:val="24"/>
                <w:szCs w:val="24"/>
              </w:rPr>
              <w:t>нформация</w:t>
            </w:r>
          </w:p>
        </w:tc>
      </w:tr>
      <w:tr w:rsidR="00254208" w:rsidRPr="0089171C" w14:paraId="772BBFCF" w14:textId="77777777" w:rsidTr="00221587">
        <w:tc>
          <w:tcPr>
            <w:tcW w:w="1101" w:type="dxa"/>
            <w:tcBorders>
              <w:top w:val="nil"/>
            </w:tcBorders>
            <w:shd w:val="clear" w:color="auto" w:fill="FFFFFF"/>
            <w:vAlign w:val="center"/>
          </w:tcPr>
          <w:p w14:paraId="0D9B42F0" w14:textId="77777777" w:rsidR="00254208" w:rsidRP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863A14B" w14:textId="77777777" w:rsidR="006406D6" w:rsidRDefault="006406D6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12F8540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</w:p>
          <w:p w14:paraId="5717BB45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447829CC" w14:textId="77777777" w:rsidR="006406D6" w:rsidRDefault="006406D6" w:rsidP="0022158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</w:rPr>
            </w:pPr>
          </w:p>
          <w:p w14:paraId="50E847E2" w14:textId="77777777" w:rsidR="00254208" w:rsidRPr="004F6E65" w:rsidRDefault="00917ED7" w:rsidP="0022158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</w:rPr>
            </w:pPr>
            <w:r w:rsidRPr="004F6E65">
              <w:rPr>
                <w:rFonts w:cs="Calibri"/>
                <w:sz w:val="24"/>
                <w:szCs w:val="24"/>
              </w:rPr>
              <w:t>Контактное лицо (ФИО):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A1A7B98" w14:textId="77777777" w:rsidR="00254208" w:rsidRPr="00095A00" w:rsidRDefault="00254208" w:rsidP="0022158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shd w:val="clear" w:color="auto" w:fill="FFFFFF"/>
          </w:tcPr>
          <w:p w14:paraId="650475E5" w14:textId="77777777" w:rsidR="00254208" w:rsidRPr="005070CB" w:rsidRDefault="00254208" w:rsidP="00221587">
            <w:pPr>
              <w:spacing w:after="0"/>
              <w:rPr>
                <w:rFonts w:cs="Calibri"/>
                <w:color w:val="BFBFBF"/>
                <w:sz w:val="24"/>
                <w:szCs w:val="24"/>
              </w:rPr>
            </w:pPr>
          </w:p>
        </w:tc>
      </w:tr>
      <w:tr w:rsidR="00254208" w:rsidRPr="0089171C" w14:paraId="0FB84BF1" w14:textId="77777777" w:rsidTr="00221587">
        <w:tc>
          <w:tcPr>
            <w:tcW w:w="1101" w:type="dxa"/>
            <w:shd w:val="clear" w:color="auto" w:fill="FFFFFF"/>
            <w:vAlign w:val="center"/>
          </w:tcPr>
          <w:p w14:paraId="646A5E6F" w14:textId="77777777" w:rsidR="00254208" w:rsidRPr="005070CB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FB5BA70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</w:p>
          <w:p w14:paraId="59BE4D07" w14:textId="77777777" w:rsidR="00254208" w:rsidRPr="005070CB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749DE66C" w14:textId="77777777" w:rsidR="00CD59C5" w:rsidRDefault="00CD59C5" w:rsidP="00917ED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  <w:lang w:val="en-US"/>
              </w:rPr>
            </w:pPr>
          </w:p>
          <w:p w14:paraId="689DB81D" w14:textId="77777777" w:rsidR="00917ED7" w:rsidRDefault="00917ED7" w:rsidP="00917ED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</w:rPr>
            </w:pPr>
            <w:r w:rsidRPr="004F6E65">
              <w:rPr>
                <w:rFonts w:cs="Calibri"/>
                <w:sz w:val="24"/>
                <w:szCs w:val="24"/>
              </w:rPr>
              <w:t>Должность:</w:t>
            </w:r>
          </w:p>
          <w:p w14:paraId="05AD2C8C" w14:textId="77777777" w:rsidR="00254208" w:rsidRDefault="00254208" w:rsidP="0022158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F929B93" w14:textId="77777777" w:rsidR="00254208" w:rsidRPr="007731F3" w:rsidRDefault="00254208" w:rsidP="0022158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16673065" w14:textId="77777777" w:rsidR="00254208" w:rsidRPr="004F6E65" w:rsidRDefault="00254208" w:rsidP="0022158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0DEF16E3" w14:textId="77777777" w:rsidTr="00221587">
        <w:tc>
          <w:tcPr>
            <w:tcW w:w="1101" w:type="dxa"/>
            <w:shd w:val="clear" w:color="auto" w:fill="FFFFFF"/>
            <w:vAlign w:val="center"/>
          </w:tcPr>
          <w:p w14:paraId="2C460756" w14:textId="77777777" w:rsidR="00254208" w:rsidRPr="004F6E65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5943D38" w14:textId="77777777" w:rsidR="00254208" w:rsidRDefault="00254208" w:rsidP="0022158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</w:rPr>
            </w:pPr>
          </w:p>
          <w:p w14:paraId="72FD520D" w14:textId="77777777" w:rsidR="00254208" w:rsidRDefault="00917ED7" w:rsidP="0022158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Телефон:</w:t>
            </w:r>
          </w:p>
          <w:p w14:paraId="7B41AC36" w14:textId="77777777" w:rsidR="00254208" w:rsidRPr="004F6E65" w:rsidRDefault="00254208" w:rsidP="0022158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789E9D" w14:textId="77777777" w:rsidR="00254208" w:rsidRPr="007731F3" w:rsidRDefault="00254208" w:rsidP="0022158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2B699E6A" w14:textId="77777777" w:rsidR="00254208" w:rsidRPr="004F6E65" w:rsidRDefault="00254208" w:rsidP="0022158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37D5F041" w14:textId="77777777" w:rsidTr="00221587">
        <w:trPr>
          <w:trHeight w:val="230"/>
        </w:trPr>
        <w:tc>
          <w:tcPr>
            <w:tcW w:w="1101" w:type="dxa"/>
            <w:shd w:val="clear" w:color="auto" w:fill="FFFFFF"/>
            <w:vAlign w:val="center"/>
          </w:tcPr>
          <w:p w14:paraId="284DB5CB" w14:textId="77777777" w:rsidR="00254208" w:rsidRPr="004F6E65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843F07B" w14:textId="77777777" w:rsidR="00254208" w:rsidRPr="004F6E65" w:rsidRDefault="00254208" w:rsidP="0022158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</w:rPr>
            </w:pPr>
          </w:p>
          <w:p w14:paraId="716D8050" w14:textId="77777777" w:rsidR="00917ED7" w:rsidRPr="00C35D2E" w:rsidRDefault="00917ED7" w:rsidP="00917ED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Электронная</w:t>
            </w:r>
            <w:r w:rsidRPr="00C35D2E">
              <w:rPr>
                <w:rFonts w:cs="Calibri"/>
                <w:sz w:val="24"/>
                <w:szCs w:val="24"/>
              </w:rPr>
              <w:t xml:space="preserve"> почта:</w:t>
            </w:r>
          </w:p>
          <w:p w14:paraId="10E070E8" w14:textId="77777777" w:rsidR="00254208" w:rsidRPr="004F6E65" w:rsidRDefault="00254208" w:rsidP="0022158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820DE" w14:textId="77777777" w:rsidR="00254208" w:rsidRPr="007731F3" w:rsidRDefault="00254208" w:rsidP="0022158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08F19B0D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17ED7" w:rsidRPr="0089171C" w14:paraId="1FCE2966" w14:textId="77777777" w:rsidTr="00917ED7">
        <w:trPr>
          <w:trHeight w:val="230"/>
        </w:trPr>
        <w:tc>
          <w:tcPr>
            <w:tcW w:w="1101" w:type="dxa"/>
            <w:shd w:val="clear" w:color="auto" w:fill="FFFFFF"/>
            <w:vAlign w:val="center"/>
          </w:tcPr>
          <w:p w14:paraId="256EBFBD" w14:textId="77777777" w:rsidR="00917ED7" w:rsidRDefault="00917ED7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24BE6C23" w14:textId="77777777" w:rsidR="00917ED7" w:rsidRPr="00C35D2E" w:rsidRDefault="00917ED7" w:rsidP="0022158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38473037" w14:textId="77777777" w:rsidR="00917ED7" w:rsidRPr="007731F3" w:rsidRDefault="00917ED7" w:rsidP="006406D6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1E117BFC" w14:textId="77777777" w:rsidR="00917ED7" w:rsidRPr="004F6E65" w:rsidRDefault="00917ED7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316E008" w14:textId="77777777" w:rsidR="00E75AD2" w:rsidRDefault="00E75AD2" w:rsidP="00917ED7">
      <w:pPr>
        <w:tabs>
          <w:tab w:val="center" w:pos="4677"/>
          <w:tab w:val="left" w:pos="7751"/>
        </w:tabs>
        <w:spacing w:after="0" w:line="240" w:lineRule="auto"/>
        <w:rPr>
          <w:rFonts w:cs="Calibri"/>
          <w:b/>
          <w:sz w:val="8"/>
          <w:szCs w:val="8"/>
        </w:rPr>
      </w:pPr>
    </w:p>
    <w:p w14:paraId="5F9D72AA" w14:textId="77777777" w:rsidR="00917ED7" w:rsidRDefault="00917ED7" w:rsidP="00917ED7">
      <w:pPr>
        <w:tabs>
          <w:tab w:val="center" w:pos="4677"/>
          <w:tab w:val="left" w:pos="7751"/>
        </w:tabs>
        <w:spacing w:after="0" w:line="240" w:lineRule="auto"/>
        <w:rPr>
          <w:rFonts w:cs="Calibri"/>
          <w:b/>
          <w:sz w:val="8"/>
          <w:szCs w:val="8"/>
        </w:rPr>
      </w:pPr>
    </w:p>
    <w:p w14:paraId="3644C2D8" w14:textId="77777777" w:rsidR="00917ED7" w:rsidRDefault="00917ED7" w:rsidP="00917ED7">
      <w:pPr>
        <w:tabs>
          <w:tab w:val="center" w:pos="4677"/>
          <w:tab w:val="left" w:pos="7751"/>
        </w:tabs>
        <w:spacing w:after="0" w:line="240" w:lineRule="auto"/>
        <w:rPr>
          <w:rFonts w:cs="Calibri"/>
          <w:b/>
          <w:sz w:val="8"/>
          <w:szCs w:val="8"/>
        </w:rPr>
      </w:pPr>
    </w:p>
    <w:p w14:paraId="06F39F34" w14:textId="77777777" w:rsidR="00917ED7" w:rsidRDefault="00917ED7" w:rsidP="00917ED7">
      <w:pPr>
        <w:tabs>
          <w:tab w:val="center" w:pos="4677"/>
          <w:tab w:val="left" w:pos="7751"/>
        </w:tabs>
        <w:spacing w:after="0" w:line="240" w:lineRule="auto"/>
        <w:rPr>
          <w:rFonts w:cs="Calibri"/>
          <w:b/>
          <w:sz w:val="8"/>
          <w:szCs w:val="8"/>
        </w:rPr>
      </w:pPr>
    </w:p>
    <w:p w14:paraId="4B2F5359" w14:textId="77777777" w:rsidR="00917ED7" w:rsidRDefault="00917ED7" w:rsidP="00917ED7">
      <w:pPr>
        <w:tabs>
          <w:tab w:val="center" w:pos="4677"/>
          <w:tab w:val="left" w:pos="7751"/>
        </w:tabs>
        <w:spacing w:after="0" w:line="240" w:lineRule="auto"/>
        <w:rPr>
          <w:rFonts w:cs="Calibri"/>
          <w:b/>
          <w:sz w:val="8"/>
          <w:szCs w:val="8"/>
        </w:rPr>
      </w:pPr>
    </w:p>
    <w:p w14:paraId="719D65C8" w14:textId="77777777" w:rsidR="00917ED7" w:rsidRPr="002724BF" w:rsidRDefault="00917ED7" w:rsidP="00917ED7">
      <w:pPr>
        <w:tabs>
          <w:tab w:val="center" w:pos="4677"/>
          <w:tab w:val="left" w:pos="7751"/>
        </w:tabs>
        <w:spacing w:after="0" w:line="240" w:lineRule="auto"/>
        <w:rPr>
          <w:rFonts w:cs="Calibri"/>
          <w:b/>
          <w:sz w:val="8"/>
          <w:szCs w:val="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0"/>
        <w:gridCol w:w="390"/>
      </w:tblGrid>
      <w:tr w:rsidR="00254208" w:rsidRPr="00BE478F" w14:paraId="5115E2ED" w14:textId="77777777" w:rsidTr="007C1FD1">
        <w:tc>
          <w:tcPr>
            <w:tcW w:w="1101" w:type="dxa"/>
            <w:tcBorders>
              <w:top w:val="nil"/>
              <w:left w:val="nil"/>
            </w:tcBorders>
            <w:shd w:val="clear" w:color="auto" w:fill="244061" w:themeFill="accent1" w:themeFillShade="80"/>
            <w:vAlign w:val="center"/>
          </w:tcPr>
          <w:p w14:paraId="3E568B70" w14:textId="77777777" w:rsidR="00254208" w:rsidRDefault="00254208" w:rsidP="0022158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</w:p>
          <w:p w14:paraId="1930232D" w14:textId="77777777" w:rsidR="00254208" w:rsidRPr="004F6E65" w:rsidRDefault="00254208" w:rsidP="0022158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  <w:r w:rsidRPr="004F6E65">
              <w:rPr>
                <w:rFonts w:cs="Calibri"/>
                <w:b/>
                <w:color w:val="FFFFFF"/>
                <w:sz w:val="26"/>
                <w:szCs w:val="26"/>
              </w:rPr>
              <w:t>№</w:t>
            </w:r>
          </w:p>
          <w:p w14:paraId="66C246DE" w14:textId="77777777" w:rsidR="00254208" w:rsidRPr="00CA00D8" w:rsidRDefault="00254208" w:rsidP="00221587">
            <w:pPr>
              <w:spacing w:after="0"/>
              <w:rPr>
                <w:rFonts w:cs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9178" w:type="dxa"/>
            <w:gridSpan w:val="3"/>
            <w:tcBorders>
              <w:top w:val="nil"/>
              <w:right w:val="nil"/>
            </w:tcBorders>
            <w:shd w:val="clear" w:color="auto" w:fill="BD9F54"/>
            <w:vAlign w:val="center"/>
          </w:tcPr>
          <w:p w14:paraId="4625A477" w14:textId="77777777" w:rsidR="00254208" w:rsidRDefault="00254208" w:rsidP="00221587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2D233FB3" w14:textId="77777777" w:rsidR="00254208" w:rsidRPr="007D69C5" w:rsidRDefault="00254208" w:rsidP="00221587">
            <w:pPr>
              <w:spacing w:after="0"/>
              <w:ind w:left="175"/>
              <w:rPr>
                <w:rFonts w:ascii="Arial" w:hAnsi="Arial" w:cs="Arial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И</w:t>
            </w:r>
            <w:r w:rsidRPr="007D69C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нформация </w:t>
            </w:r>
            <w:r w:rsidR="00CD59C5" w:rsidRPr="007D69C5">
              <w:rPr>
                <w:rFonts w:ascii="Arial" w:hAnsi="Arial" w:cs="Arial"/>
                <w:b/>
                <w:color w:val="FFFFFF"/>
                <w:sz w:val="24"/>
                <w:szCs w:val="24"/>
              </w:rPr>
              <w:t>об</w:t>
            </w:r>
            <w:r w:rsidRPr="007D69C5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организации</w:t>
            </w: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заказчике</w:t>
            </w:r>
            <w:r w:rsidRPr="007D69C5">
              <w:rPr>
                <w:rFonts w:ascii="Arial" w:hAnsi="Arial" w:cs="Arial"/>
                <w:b/>
                <w:color w:val="FFFFFF"/>
                <w:sz w:val="24"/>
                <w:szCs w:val="24"/>
              </w:rPr>
              <w:t>:</w:t>
            </w:r>
          </w:p>
          <w:p w14:paraId="3C4F8108" w14:textId="77777777" w:rsidR="00254208" w:rsidRPr="004F6E65" w:rsidRDefault="00254208" w:rsidP="00221587">
            <w:pPr>
              <w:spacing w:after="0" w:line="240" w:lineRule="auto"/>
              <w:ind w:firstLine="17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254208" w:rsidRPr="0089171C" w14:paraId="6AEE2FAC" w14:textId="77777777" w:rsidTr="00221587">
        <w:tc>
          <w:tcPr>
            <w:tcW w:w="1101" w:type="dxa"/>
            <w:shd w:val="clear" w:color="auto" w:fill="FFFFFF"/>
            <w:vAlign w:val="center"/>
          </w:tcPr>
          <w:p w14:paraId="4FAF81D4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B1472CA" w14:textId="77777777" w:rsidR="006406D6" w:rsidRDefault="006406D6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A8481E0" w14:textId="77777777" w:rsidR="00254208" w:rsidRPr="005070CB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</w:p>
          <w:p w14:paraId="48776E0D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28C5D658" w14:textId="77777777" w:rsidR="006406D6" w:rsidRDefault="006406D6" w:rsidP="0022158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</w:rPr>
            </w:pPr>
          </w:p>
          <w:p w14:paraId="48BCBDD8" w14:textId="77777777" w:rsidR="00254208" w:rsidRPr="004F6E65" w:rsidRDefault="00254208" w:rsidP="0022158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Название организации:</w:t>
            </w:r>
            <w:r w:rsidRPr="004F6E6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BCBD313" w14:textId="77777777" w:rsidR="00254208" w:rsidRPr="002252FB" w:rsidRDefault="00254208" w:rsidP="0022158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shd w:val="clear" w:color="auto" w:fill="FFFFFF"/>
          </w:tcPr>
          <w:p w14:paraId="256D3DF2" w14:textId="77777777" w:rsidR="00254208" w:rsidRPr="005070CB" w:rsidRDefault="00254208" w:rsidP="00221587">
            <w:pPr>
              <w:spacing w:after="0"/>
              <w:rPr>
                <w:rFonts w:cs="Calibri"/>
                <w:color w:val="BFBFBF"/>
                <w:sz w:val="24"/>
                <w:szCs w:val="24"/>
              </w:rPr>
            </w:pPr>
          </w:p>
        </w:tc>
      </w:tr>
      <w:tr w:rsidR="00254208" w:rsidRPr="0089171C" w14:paraId="5BA752FA" w14:textId="77777777" w:rsidTr="00221587">
        <w:tc>
          <w:tcPr>
            <w:tcW w:w="1101" w:type="dxa"/>
            <w:tcBorders>
              <w:top w:val="nil"/>
            </w:tcBorders>
            <w:shd w:val="clear" w:color="auto" w:fill="FFFFFF"/>
            <w:vAlign w:val="center"/>
          </w:tcPr>
          <w:p w14:paraId="4EA7D39E" w14:textId="77777777" w:rsidR="00254208" w:rsidRPr="006406D6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nil"/>
            </w:tcBorders>
            <w:shd w:val="clear" w:color="auto" w:fill="FFFFFF"/>
            <w:vAlign w:val="center"/>
          </w:tcPr>
          <w:p w14:paraId="176E313D" w14:textId="77777777" w:rsidR="00254208" w:rsidRPr="006406D6" w:rsidRDefault="00254208" w:rsidP="00221587">
            <w:pPr>
              <w:spacing w:after="0"/>
              <w:ind w:left="175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963A6A8" w14:textId="77777777" w:rsidR="00254208" w:rsidRPr="002252FB" w:rsidRDefault="00254208" w:rsidP="006406D6">
            <w:pPr>
              <w:spacing w:after="0" w:line="240" w:lineRule="auto"/>
              <w:ind w:left="-108"/>
              <w:jc w:val="both"/>
              <w:rPr>
                <w:rFonts w:cs="Calibri"/>
                <w:b/>
                <w:color w:val="00B0F0"/>
                <w:sz w:val="24"/>
                <w:szCs w:val="24"/>
              </w:rPr>
            </w:pPr>
            <w:r w:rsidRPr="001F5C5A">
              <w:rPr>
                <w:rFonts w:cs="Calibri"/>
                <w:i/>
                <w:color w:val="A6A6A6"/>
                <w:sz w:val="20"/>
                <w:szCs w:val="20"/>
              </w:rPr>
              <w:t>Например: государственная, коммерческая, общественная</w:t>
            </w:r>
            <w:r w:rsidR="006406D6">
              <w:rPr>
                <w:rFonts w:cs="Calibri"/>
                <w:i/>
                <w:color w:val="A6A6A6"/>
                <w:sz w:val="20"/>
                <w:szCs w:val="20"/>
              </w:rPr>
              <w:t>.</w:t>
            </w:r>
          </w:p>
        </w:tc>
        <w:tc>
          <w:tcPr>
            <w:tcW w:w="390" w:type="dxa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14:paraId="7EFD6F64" w14:textId="77777777" w:rsidR="00254208" w:rsidRPr="004F6E65" w:rsidRDefault="00254208" w:rsidP="0022158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041D5E0E" w14:textId="77777777" w:rsidTr="00221587">
        <w:trPr>
          <w:trHeight w:val="230"/>
        </w:trPr>
        <w:tc>
          <w:tcPr>
            <w:tcW w:w="1101" w:type="dxa"/>
            <w:shd w:val="clear" w:color="auto" w:fill="FFFFFF"/>
            <w:vAlign w:val="center"/>
          </w:tcPr>
          <w:p w14:paraId="3D272034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10B4D80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6</w:t>
            </w:r>
          </w:p>
          <w:p w14:paraId="49A8DC79" w14:textId="77777777" w:rsidR="00254208" w:rsidRPr="004F6E65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E1EF7E7" w14:textId="77777777" w:rsidR="00254208" w:rsidRPr="002252FB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  <w:r w:rsidRPr="002252FB">
              <w:rPr>
                <w:rFonts w:cs="Calibri"/>
                <w:sz w:val="24"/>
                <w:szCs w:val="24"/>
              </w:rPr>
              <w:t>Сфера деятельности:</w:t>
            </w:r>
          </w:p>
        </w:tc>
        <w:tc>
          <w:tcPr>
            <w:tcW w:w="567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351952FA" w14:textId="77777777" w:rsidR="00254208" w:rsidRPr="002252FB" w:rsidRDefault="00254208" w:rsidP="0022158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2791169D" w14:textId="77777777" w:rsidR="00254208" w:rsidRPr="00CD59C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54208" w:rsidRPr="0089171C" w14:paraId="40C22A25" w14:textId="77777777" w:rsidTr="00221587">
        <w:trPr>
          <w:trHeight w:val="230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75ADEA77" w14:textId="77777777" w:rsidR="00254208" w:rsidRPr="00C35D2E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C08DDF4" w14:textId="77777777" w:rsidR="00254208" w:rsidRPr="002252FB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  <w:p w14:paraId="6B37A3E4" w14:textId="77777777" w:rsidR="00254208" w:rsidRPr="002252FB" w:rsidRDefault="00254208" w:rsidP="00221587">
            <w:pPr>
              <w:spacing w:after="0" w:line="240" w:lineRule="auto"/>
              <w:ind w:left="175"/>
              <w:jc w:val="both"/>
              <w:rPr>
                <w:rFonts w:cs="Calibri"/>
                <w:sz w:val="24"/>
                <w:szCs w:val="24"/>
              </w:rPr>
            </w:pPr>
            <w:r w:rsidRPr="002252FB">
              <w:rPr>
                <w:rFonts w:cs="Calibri"/>
                <w:sz w:val="24"/>
                <w:szCs w:val="24"/>
              </w:rPr>
              <w:t>Размер организации:</w:t>
            </w:r>
          </w:p>
          <w:p w14:paraId="50976241" w14:textId="77777777" w:rsidR="00254208" w:rsidRPr="002252FB" w:rsidRDefault="00254208" w:rsidP="00221587">
            <w:pPr>
              <w:spacing w:after="0"/>
              <w:ind w:left="175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5AA13E57" w14:textId="77777777" w:rsidR="00254208" w:rsidRPr="002252FB" w:rsidRDefault="00254208" w:rsidP="0022158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76E16A91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4A950E10" w14:textId="77777777" w:rsidTr="00221587">
        <w:trPr>
          <w:trHeight w:val="230"/>
        </w:trPr>
        <w:tc>
          <w:tcPr>
            <w:tcW w:w="1101" w:type="dxa"/>
            <w:tcBorders>
              <w:top w:val="nil"/>
            </w:tcBorders>
            <w:shd w:val="clear" w:color="auto" w:fill="FFFFFF"/>
            <w:vAlign w:val="center"/>
          </w:tcPr>
          <w:p w14:paraId="73D7B5D0" w14:textId="77777777" w:rsidR="00254208" w:rsidRDefault="00254208" w:rsidP="0022158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3566EDBD" w14:textId="77777777" w:rsidR="00254208" w:rsidRPr="002252FB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48BB4B32" w14:textId="77777777" w:rsidR="006406D6" w:rsidRPr="006406D6" w:rsidRDefault="00254208" w:rsidP="006406D6">
            <w:pPr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20"/>
                <w:szCs w:val="20"/>
              </w:rPr>
            </w:pPr>
            <w:r w:rsidRPr="001F5C5A">
              <w:rPr>
                <w:rFonts w:cs="Calibri"/>
                <w:i/>
                <w:color w:val="A6A6A6"/>
                <w:sz w:val="20"/>
                <w:szCs w:val="20"/>
              </w:rPr>
              <w:t xml:space="preserve">Например: </w:t>
            </w:r>
            <w:r>
              <w:rPr>
                <w:rFonts w:cs="Calibri"/>
                <w:i/>
                <w:color w:val="A6A6A6"/>
                <w:sz w:val="20"/>
                <w:szCs w:val="20"/>
              </w:rPr>
              <w:t>около 300 человек.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54408758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12DA6233" w14:textId="77777777" w:rsidTr="00221587">
        <w:trPr>
          <w:trHeight w:val="230"/>
        </w:trPr>
        <w:tc>
          <w:tcPr>
            <w:tcW w:w="1101" w:type="dxa"/>
            <w:shd w:val="clear" w:color="auto" w:fill="FFFFFF"/>
            <w:vAlign w:val="center"/>
          </w:tcPr>
          <w:p w14:paraId="53496682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</w:p>
          <w:p w14:paraId="41EE7C3E" w14:textId="77777777" w:rsidR="00254208" w:rsidRPr="00C35D2E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75212964" w14:textId="77777777" w:rsidR="00254208" w:rsidRDefault="00917ED7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Год основания компании:</w:t>
            </w:r>
          </w:p>
          <w:p w14:paraId="143DDD7D" w14:textId="77777777" w:rsidR="00254208" w:rsidRPr="002252FB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2466B723" w14:textId="77777777" w:rsidR="00254208" w:rsidRPr="002252FB" w:rsidRDefault="00254208" w:rsidP="0022158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138C926F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66FF8ECB" w14:textId="77777777" w:rsidTr="00221587">
        <w:trPr>
          <w:trHeight w:val="230"/>
        </w:trPr>
        <w:tc>
          <w:tcPr>
            <w:tcW w:w="1101" w:type="dxa"/>
            <w:shd w:val="clear" w:color="auto" w:fill="FFFFFF"/>
            <w:vAlign w:val="center"/>
          </w:tcPr>
          <w:p w14:paraId="5EF60901" w14:textId="77777777" w:rsidR="00254208" w:rsidRPr="006406D6" w:rsidRDefault="00254208" w:rsidP="006406D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1FC45A56" w14:textId="77777777" w:rsidR="00254208" w:rsidRPr="006406D6" w:rsidRDefault="00254208" w:rsidP="006406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CA4918" w14:textId="77777777" w:rsidR="00254208" w:rsidRPr="006406D6" w:rsidRDefault="00254208" w:rsidP="00221587">
            <w:pPr>
              <w:spacing w:after="0" w:line="240" w:lineRule="auto"/>
              <w:rPr>
                <w:rFonts w:cs="Calibri"/>
                <w:b/>
                <w:color w:val="00B0F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4D62EBDE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05E28357" w14:textId="77777777" w:rsidTr="006406D6">
        <w:trPr>
          <w:trHeight w:val="230"/>
        </w:trPr>
        <w:tc>
          <w:tcPr>
            <w:tcW w:w="1101" w:type="dxa"/>
            <w:shd w:val="clear" w:color="auto" w:fill="FFFFFF"/>
            <w:vAlign w:val="center"/>
          </w:tcPr>
          <w:p w14:paraId="7515F834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</w:t>
            </w:r>
          </w:p>
          <w:p w14:paraId="66DFE9C2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3717B5E2" w14:textId="77777777" w:rsidR="00254208" w:rsidRDefault="00D65C8B" w:rsidP="006406D6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Перечислите о</w:t>
            </w:r>
            <w:r w:rsidR="006406D6">
              <w:rPr>
                <w:rFonts w:cs="Calibri"/>
                <w:color w:val="000000"/>
                <w:sz w:val="24"/>
                <w:szCs w:val="24"/>
              </w:rPr>
              <w:t>сновные товары,</w:t>
            </w:r>
            <w:r w:rsidR="00254208">
              <w:rPr>
                <w:rFonts w:cs="Calibri"/>
                <w:color w:val="000000"/>
                <w:sz w:val="24"/>
                <w:szCs w:val="24"/>
              </w:rPr>
              <w:t xml:space="preserve"> услуги компании: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3A962FD" w14:textId="77777777" w:rsidR="00254208" w:rsidRPr="0091050B" w:rsidRDefault="00254208" w:rsidP="00221587">
            <w:pPr>
              <w:spacing w:after="0" w:line="240" w:lineRule="auto"/>
              <w:ind w:left="-108"/>
              <w:jc w:val="both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34474D1E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E663D22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34414E6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48A0C091" w14:textId="77777777" w:rsidTr="006406D6">
        <w:trPr>
          <w:trHeight w:val="230"/>
        </w:trPr>
        <w:tc>
          <w:tcPr>
            <w:tcW w:w="1101" w:type="dxa"/>
            <w:shd w:val="clear" w:color="auto" w:fill="FFFFFF"/>
            <w:vAlign w:val="center"/>
          </w:tcPr>
          <w:p w14:paraId="5DD55487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C18BA86" w14:textId="77777777" w:rsidR="006406D6" w:rsidRDefault="006406D6" w:rsidP="006406D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BB88DB5" w14:textId="77777777" w:rsidR="00254208" w:rsidRDefault="00BC7BA8" w:rsidP="006406D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221293A" w14:textId="77777777" w:rsidR="006406D6" w:rsidRDefault="006406D6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  <w:p w14:paraId="3D37730F" w14:textId="77777777" w:rsidR="006406D6" w:rsidRDefault="006406D6" w:rsidP="006406D6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  <w:p w14:paraId="1345C9E3" w14:textId="77777777" w:rsidR="006406D6" w:rsidRDefault="00254208" w:rsidP="006406D6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Сайт</w:t>
            </w:r>
            <w:r w:rsidR="00310F12">
              <w:rPr>
                <w:rFonts w:cs="Calibri"/>
                <w:sz w:val="24"/>
                <w:szCs w:val="24"/>
              </w:rPr>
              <w:t xml:space="preserve"> компании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ECF38" w14:textId="77777777" w:rsidR="006406D6" w:rsidRPr="002252FB" w:rsidRDefault="006406D6" w:rsidP="006406D6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0B409BAC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06D6" w:rsidRPr="0089171C" w14:paraId="0E41633B" w14:textId="77777777" w:rsidTr="006406D6">
        <w:trPr>
          <w:trHeight w:val="230"/>
        </w:trPr>
        <w:tc>
          <w:tcPr>
            <w:tcW w:w="1101" w:type="dxa"/>
            <w:shd w:val="clear" w:color="auto" w:fill="FFFFFF"/>
            <w:vAlign w:val="center"/>
          </w:tcPr>
          <w:p w14:paraId="5A086586" w14:textId="77777777" w:rsidR="006406D6" w:rsidRDefault="006406D6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F2BA045" w14:textId="77777777" w:rsidR="006406D6" w:rsidRDefault="006406D6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7B041B3" w14:textId="77777777" w:rsidR="006406D6" w:rsidRDefault="006406D6" w:rsidP="0022158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5FD52034" w14:textId="77777777" w:rsidR="006406D6" w:rsidRDefault="006406D6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406D6" w:rsidRPr="0089171C" w14:paraId="4AF328EB" w14:textId="77777777" w:rsidTr="006406D6">
        <w:trPr>
          <w:trHeight w:val="230"/>
        </w:trPr>
        <w:tc>
          <w:tcPr>
            <w:tcW w:w="1101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14:paraId="7D8876F7" w14:textId="77777777" w:rsidR="006406D6" w:rsidRDefault="006406D6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7748EC32" w14:textId="77777777" w:rsidR="006406D6" w:rsidRDefault="006406D6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9A2DC7" w14:textId="77777777" w:rsidR="006406D6" w:rsidRDefault="006406D6" w:rsidP="0022158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0CDB0FA0" w14:textId="77777777" w:rsidR="006406D6" w:rsidRDefault="006406D6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6D759742" w14:textId="77777777" w:rsidR="00874D15" w:rsidRPr="002724BF" w:rsidRDefault="00874D15" w:rsidP="002724BF">
      <w:pPr>
        <w:pageBreakBefore/>
        <w:tabs>
          <w:tab w:val="center" w:pos="4677"/>
          <w:tab w:val="left" w:pos="7751"/>
        </w:tabs>
        <w:spacing w:after="0" w:line="240" w:lineRule="auto"/>
        <w:rPr>
          <w:rFonts w:cs="Calibri"/>
          <w:b/>
          <w:sz w:val="8"/>
          <w:szCs w:val="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2693"/>
        <w:gridCol w:w="2977"/>
        <w:gridCol w:w="390"/>
      </w:tblGrid>
      <w:tr w:rsidR="00254208" w:rsidRPr="00BE478F" w14:paraId="4045D8D6" w14:textId="77777777" w:rsidTr="007C1FD1">
        <w:tc>
          <w:tcPr>
            <w:tcW w:w="1101" w:type="dxa"/>
            <w:tcBorders>
              <w:top w:val="nil"/>
              <w:left w:val="nil"/>
              <w:bottom w:val="single" w:sz="4" w:space="0" w:color="FFFFFF"/>
            </w:tcBorders>
            <w:shd w:val="clear" w:color="auto" w:fill="244061"/>
            <w:vAlign w:val="center"/>
          </w:tcPr>
          <w:p w14:paraId="5338C1A7" w14:textId="77777777" w:rsidR="00254208" w:rsidRDefault="00254208" w:rsidP="0022158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</w:p>
          <w:p w14:paraId="4369F51D" w14:textId="77777777" w:rsidR="00254208" w:rsidRPr="004F6E65" w:rsidRDefault="00254208" w:rsidP="0022158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  <w:r w:rsidRPr="004F6E65">
              <w:rPr>
                <w:rFonts w:cs="Calibri"/>
                <w:b/>
                <w:color w:val="FFFFFF"/>
                <w:sz w:val="26"/>
                <w:szCs w:val="26"/>
              </w:rPr>
              <w:t>№</w:t>
            </w:r>
          </w:p>
          <w:p w14:paraId="52ED4462" w14:textId="77777777" w:rsidR="00254208" w:rsidRPr="00CA00D8" w:rsidRDefault="00254208" w:rsidP="00221587">
            <w:pPr>
              <w:spacing w:after="0"/>
              <w:rPr>
                <w:rFonts w:cs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9178" w:type="dxa"/>
            <w:gridSpan w:val="4"/>
            <w:tcBorders>
              <w:top w:val="nil"/>
              <w:bottom w:val="single" w:sz="4" w:space="0" w:color="FFFFFF"/>
              <w:right w:val="nil"/>
            </w:tcBorders>
            <w:shd w:val="clear" w:color="auto" w:fill="BD9F54"/>
            <w:vAlign w:val="center"/>
          </w:tcPr>
          <w:p w14:paraId="73653E30" w14:textId="77777777" w:rsidR="00254208" w:rsidRDefault="00254208" w:rsidP="00221587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0E0FA86F" w14:textId="77777777" w:rsidR="00254208" w:rsidRPr="00430B48" w:rsidRDefault="00254208" w:rsidP="00221587">
            <w:pPr>
              <w:spacing w:after="0"/>
              <w:ind w:left="17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Общие требования к разрабатываемому сайту:</w:t>
            </w:r>
          </w:p>
          <w:p w14:paraId="09BD5A82" w14:textId="77777777" w:rsidR="00254208" w:rsidRPr="004F6E65" w:rsidRDefault="00254208" w:rsidP="00221587">
            <w:pPr>
              <w:spacing w:after="0" w:line="240" w:lineRule="auto"/>
              <w:ind w:firstLine="17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254208" w:rsidRPr="0089171C" w14:paraId="050E711E" w14:textId="77777777" w:rsidTr="007C1FD1"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529C58A4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3016FAE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92659D2" w14:textId="77777777" w:rsidR="00254208" w:rsidRPr="005070CB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11</w:t>
            </w:r>
          </w:p>
          <w:p w14:paraId="4F50D7E8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B77BA9E" w14:textId="77777777" w:rsidR="00254208" w:rsidRDefault="00254208" w:rsidP="0022158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</w:rPr>
            </w:pPr>
          </w:p>
          <w:p w14:paraId="6B3F2958" w14:textId="77777777" w:rsidR="00254208" w:rsidRPr="004F6E65" w:rsidRDefault="00254208" w:rsidP="0022158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Тип сайта:</w:t>
            </w:r>
            <w:r w:rsidRPr="004F6E6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220F2D" w14:textId="77777777" w:rsidR="00254208" w:rsidRPr="00FC7CFD" w:rsidRDefault="00254208" w:rsidP="0022158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shd w:val="clear" w:color="auto" w:fill="FFFFFF"/>
          </w:tcPr>
          <w:p w14:paraId="42AD1514" w14:textId="77777777" w:rsidR="00254208" w:rsidRPr="005070CB" w:rsidRDefault="00254208" w:rsidP="00221587">
            <w:pPr>
              <w:spacing w:after="0"/>
              <w:rPr>
                <w:rFonts w:cs="Calibri"/>
                <w:color w:val="BFBFBF"/>
                <w:sz w:val="24"/>
                <w:szCs w:val="24"/>
              </w:rPr>
            </w:pPr>
          </w:p>
        </w:tc>
      </w:tr>
      <w:tr w:rsidR="00254208" w:rsidRPr="0089171C" w14:paraId="16D9773B" w14:textId="77777777" w:rsidTr="00221587">
        <w:tc>
          <w:tcPr>
            <w:tcW w:w="1101" w:type="dxa"/>
            <w:tcBorders>
              <w:top w:val="nil"/>
            </w:tcBorders>
            <w:shd w:val="clear" w:color="auto" w:fill="FFFFFF"/>
            <w:vAlign w:val="center"/>
          </w:tcPr>
          <w:p w14:paraId="16163F01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E7BB831" w14:textId="77777777" w:rsidR="00254208" w:rsidRDefault="00254208" w:rsidP="00221587">
            <w:pPr>
              <w:spacing w:after="0" w:line="240" w:lineRule="auto"/>
              <w:ind w:firstLine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1B561DCC" w14:textId="77777777" w:rsidR="00254208" w:rsidRPr="00FC7CFD" w:rsidRDefault="00254208" w:rsidP="004749F4">
            <w:pPr>
              <w:spacing w:after="0" w:line="240" w:lineRule="auto"/>
              <w:ind w:left="-108"/>
              <w:jc w:val="both"/>
              <w:rPr>
                <w:rFonts w:cs="Calibri"/>
                <w:color w:val="00B0F0"/>
                <w:sz w:val="24"/>
                <w:szCs w:val="24"/>
              </w:rPr>
            </w:pPr>
            <w:proofErr w:type="gramStart"/>
            <w:r w:rsidRPr="00FC7CFD">
              <w:rPr>
                <w:rFonts w:cs="Calibri"/>
                <w:i/>
                <w:color w:val="A6A6A6"/>
                <w:sz w:val="20"/>
                <w:szCs w:val="20"/>
              </w:rPr>
              <w:t>Например:  сайт</w:t>
            </w:r>
            <w:proofErr w:type="gramEnd"/>
            <w:r w:rsidRPr="00FC7CFD">
              <w:rPr>
                <w:rFonts w:cs="Calibri"/>
                <w:i/>
                <w:color w:val="A6A6A6"/>
                <w:sz w:val="20"/>
                <w:szCs w:val="20"/>
              </w:rPr>
              <w:t xml:space="preserve"> визитка, </w:t>
            </w:r>
            <w:proofErr w:type="spellStart"/>
            <w:r w:rsidRPr="00FC7CFD">
              <w:rPr>
                <w:rFonts w:cs="Calibri"/>
                <w:i/>
                <w:color w:val="A6A6A6"/>
                <w:sz w:val="20"/>
                <w:szCs w:val="20"/>
              </w:rPr>
              <w:t>лендинг</w:t>
            </w:r>
            <w:proofErr w:type="spellEnd"/>
            <w:r w:rsidRPr="00FC7CFD">
              <w:rPr>
                <w:rFonts w:cs="Calibri"/>
                <w:i/>
                <w:color w:val="A6A6A6"/>
                <w:sz w:val="20"/>
                <w:szCs w:val="20"/>
              </w:rPr>
              <w:t xml:space="preserve"> </w:t>
            </w:r>
            <w:proofErr w:type="spellStart"/>
            <w:r w:rsidRPr="00FC7CFD">
              <w:rPr>
                <w:rFonts w:cs="Calibri"/>
                <w:i/>
                <w:color w:val="A6A6A6"/>
                <w:sz w:val="20"/>
                <w:szCs w:val="20"/>
              </w:rPr>
              <w:t>пейдж</w:t>
            </w:r>
            <w:proofErr w:type="spellEnd"/>
            <w:r w:rsidRPr="00FC7CFD">
              <w:rPr>
                <w:rFonts w:cs="Calibri"/>
                <w:i/>
                <w:color w:val="A6A6A6"/>
                <w:sz w:val="20"/>
                <w:szCs w:val="20"/>
              </w:rPr>
              <w:t>, корпоративный сайт, сайт каталог, интернет магазин и т.п.</w:t>
            </w:r>
          </w:p>
        </w:tc>
        <w:tc>
          <w:tcPr>
            <w:tcW w:w="390" w:type="dxa"/>
            <w:tcBorders>
              <w:bottom w:val="nil"/>
            </w:tcBorders>
            <w:shd w:val="clear" w:color="auto" w:fill="FFFFFF"/>
          </w:tcPr>
          <w:p w14:paraId="51C1E776" w14:textId="77777777" w:rsidR="00254208" w:rsidRPr="005070CB" w:rsidRDefault="00254208" w:rsidP="00221587">
            <w:pPr>
              <w:spacing w:after="0"/>
              <w:rPr>
                <w:rFonts w:cs="Calibri"/>
                <w:color w:val="BFBFBF"/>
                <w:sz w:val="24"/>
                <w:szCs w:val="24"/>
              </w:rPr>
            </w:pPr>
          </w:p>
        </w:tc>
      </w:tr>
      <w:tr w:rsidR="00254208" w:rsidRPr="0089171C" w14:paraId="5E471961" w14:textId="77777777" w:rsidTr="00221587"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2FBFD259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CF577D9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12</w:t>
            </w:r>
          </w:p>
          <w:p w14:paraId="20039FAB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461122E3" w14:textId="77777777" w:rsidR="00254208" w:rsidRDefault="00254208" w:rsidP="0022158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  <w:p w14:paraId="1A74280C" w14:textId="77777777" w:rsidR="00254208" w:rsidRDefault="00254208" w:rsidP="0022158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Причина разработки сайта</w:t>
            </w:r>
            <w:r w:rsidRPr="007D69C5">
              <w:rPr>
                <w:rFonts w:cs="Calibri"/>
                <w:color w:val="000000"/>
                <w:sz w:val="24"/>
                <w:szCs w:val="24"/>
              </w:rPr>
              <w:t>:</w:t>
            </w:r>
          </w:p>
          <w:p w14:paraId="75311612" w14:textId="77777777" w:rsidR="00254208" w:rsidRDefault="00254208" w:rsidP="00221587">
            <w:pPr>
              <w:spacing w:after="0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772895D7" w14:textId="77777777" w:rsidR="00254208" w:rsidRPr="00FC7CFD" w:rsidRDefault="00254208" w:rsidP="0022158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shd w:val="clear" w:color="auto" w:fill="FFFFFF"/>
          </w:tcPr>
          <w:p w14:paraId="6B09491F" w14:textId="77777777" w:rsidR="00254208" w:rsidRPr="005070CB" w:rsidRDefault="00254208" w:rsidP="00221587">
            <w:pPr>
              <w:spacing w:after="0"/>
              <w:rPr>
                <w:rFonts w:cs="Calibri"/>
                <w:color w:val="BFBFBF"/>
                <w:sz w:val="24"/>
                <w:szCs w:val="24"/>
              </w:rPr>
            </w:pPr>
          </w:p>
        </w:tc>
      </w:tr>
      <w:tr w:rsidR="00254208" w:rsidRPr="0089171C" w14:paraId="4104FD8F" w14:textId="77777777" w:rsidTr="004749F4">
        <w:tc>
          <w:tcPr>
            <w:tcW w:w="1101" w:type="dxa"/>
            <w:tcBorders>
              <w:top w:val="nil"/>
            </w:tcBorders>
            <w:shd w:val="clear" w:color="auto" w:fill="FFFFFF"/>
            <w:vAlign w:val="center"/>
          </w:tcPr>
          <w:p w14:paraId="68A58676" w14:textId="77777777" w:rsidR="00254208" w:rsidRPr="00430B4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3124501C" w14:textId="77777777" w:rsidR="00254208" w:rsidRDefault="00254208" w:rsidP="00221587">
            <w:pPr>
              <w:spacing w:after="0"/>
              <w:ind w:left="175"/>
              <w:rPr>
                <w:rFonts w:cs="Calibri"/>
                <w:i/>
                <w:color w:val="BFBFBF"/>
                <w:sz w:val="20"/>
                <w:szCs w:val="20"/>
              </w:rPr>
            </w:pPr>
          </w:p>
          <w:p w14:paraId="59220395" w14:textId="77777777" w:rsidR="00254208" w:rsidRDefault="00254208" w:rsidP="00221587">
            <w:pPr>
              <w:spacing w:after="0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08F05AED" w14:textId="77777777" w:rsidR="00254208" w:rsidRPr="00FC7CFD" w:rsidRDefault="00254208" w:rsidP="00221587">
            <w:pPr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16"/>
                <w:szCs w:val="16"/>
              </w:rPr>
            </w:pPr>
            <w:proofErr w:type="gramStart"/>
            <w:r w:rsidRPr="00FC7CFD">
              <w:rPr>
                <w:rFonts w:cs="Calibri"/>
                <w:i/>
                <w:color w:val="A6A6A6"/>
                <w:sz w:val="20"/>
                <w:szCs w:val="20"/>
              </w:rPr>
              <w:t>Например:  у</w:t>
            </w:r>
            <w:proofErr w:type="gramEnd"/>
            <w:r w:rsidRPr="00FC7CFD">
              <w:rPr>
                <w:rFonts w:cs="Calibri"/>
                <w:i/>
                <w:color w:val="A6A6A6"/>
                <w:sz w:val="20"/>
                <w:szCs w:val="20"/>
              </w:rPr>
              <w:t xml:space="preserve"> нас вообще нет сайта, хотим изменить дизайн текущего сайта, хотим повысить продажи через сайт и т.д.</w:t>
            </w:r>
          </w:p>
        </w:tc>
        <w:tc>
          <w:tcPr>
            <w:tcW w:w="390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14:paraId="07DCE9E0" w14:textId="77777777" w:rsidR="00254208" w:rsidRPr="004F6E65" w:rsidRDefault="00254208" w:rsidP="0022158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290B0528" w14:textId="77777777" w:rsidTr="004749F4">
        <w:trPr>
          <w:trHeight w:val="230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77801FDA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952E449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</w:t>
            </w:r>
          </w:p>
          <w:p w14:paraId="4C0C822F" w14:textId="77777777" w:rsidR="00254208" w:rsidRPr="00C35D2E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16EB31B9" w14:textId="77777777" w:rsidR="00254208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  <w:p w14:paraId="57DF4838" w14:textId="77777777" w:rsidR="00254208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Как будет оцениваться успешность сайта?</w:t>
            </w:r>
          </w:p>
          <w:p w14:paraId="2BE26729" w14:textId="77777777" w:rsidR="00254208" w:rsidRPr="002252FB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279C4911" w14:textId="77777777" w:rsidR="00254208" w:rsidRPr="00803976" w:rsidRDefault="00254208" w:rsidP="0022158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31ABDB5B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06015633" w14:textId="77777777" w:rsidTr="00CD59C5">
        <w:trPr>
          <w:trHeight w:val="230"/>
        </w:trPr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D193DE" w14:textId="77777777" w:rsidR="00254208" w:rsidRPr="0023714A" w:rsidRDefault="00254208" w:rsidP="001621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5122784D" w14:textId="77777777" w:rsidR="00254208" w:rsidRPr="0023714A" w:rsidRDefault="00254208" w:rsidP="001621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26DF4D8" w14:textId="77777777" w:rsidR="00254208" w:rsidRPr="00CD59C5" w:rsidRDefault="00254208" w:rsidP="00CD59C5">
            <w:pPr>
              <w:spacing w:after="0" w:line="240" w:lineRule="auto"/>
              <w:ind w:left="-108"/>
              <w:jc w:val="both"/>
              <w:rPr>
                <w:rFonts w:cs="Calibri"/>
                <w:i/>
                <w:color w:val="00B0F0"/>
                <w:sz w:val="24"/>
                <w:szCs w:val="24"/>
              </w:rPr>
            </w:pPr>
            <w:r w:rsidRPr="00CD59C5">
              <w:rPr>
                <w:rFonts w:cs="Calibri"/>
                <w:i/>
                <w:color w:val="A6A6A6"/>
                <w:sz w:val="20"/>
                <w:szCs w:val="20"/>
              </w:rPr>
              <w:t xml:space="preserve">Например: по </w:t>
            </w:r>
            <w:r w:rsidR="006C32C4" w:rsidRPr="00CD59C5">
              <w:rPr>
                <w:rFonts w:cs="Calibri"/>
                <w:i/>
                <w:color w:val="A6A6A6"/>
                <w:sz w:val="20"/>
                <w:szCs w:val="20"/>
              </w:rPr>
              <w:t>уровню</w:t>
            </w:r>
            <w:r w:rsidRPr="00CD59C5">
              <w:rPr>
                <w:rFonts w:cs="Calibri"/>
                <w:i/>
                <w:color w:val="A6A6A6"/>
                <w:sz w:val="20"/>
                <w:szCs w:val="20"/>
              </w:rPr>
              <w:t xml:space="preserve"> дизайн</w:t>
            </w:r>
            <w:r w:rsidR="006C32C4" w:rsidRPr="00CD59C5">
              <w:rPr>
                <w:rFonts w:cs="Calibri"/>
                <w:i/>
                <w:color w:val="A6A6A6"/>
                <w:sz w:val="20"/>
                <w:szCs w:val="20"/>
              </w:rPr>
              <w:t>а</w:t>
            </w:r>
            <w:r w:rsidRPr="00CD59C5">
              <w:rPr>
                <w:rFonts w:cs="Calibri"/>
                <w:i/>
                <w:color w:val="A6A6A6"/>
                <w:sz w:val="20"/>
                <w:szCs w:val="20"/>
              </w:rPr>
              <w:t xml:space="preserve">, по </w:t>
            </w:r>
            <w:r w:rsidR="006C32C4" w:rsidRPr="00CD59C5">
              <w:rPr>
                <w:rFonts w:cs="Calibri"/>
                <w:i/>
                <w:color w:val="A6A6A6"/>
                <w:sz w:val="20"/>
                <w:szCs w:val="20"/>
              </w:rPr>
              <w:t>коэффициенту</w:t>
            </w:r>
            <w:r w:rsidRPr="00CD59C5">
              <w:rPr>
                <w:rFonts w:cs="Calibri"/>
                <w:i/>
                <w:color w:val="A6A6A6"/>
                <w:sz w:val="20"/>
                <w:szCs w:val="20"/>
              </w:rPr>
              <w:t xml:space="preserve"> конверсии, по срокам </w:t>
            </w:r>
            <w:r w:rsidR="006C32C4" w:rsidRPr="00CD59C5">
              <w:rPr>
                <w:rFonts w:cs="Calibri"/>
                <w:i/>
                <w:color w:val="A6A6A6"/>
                <w:sz w:val="20"/>
                <w:szCs w:val="20"/>
              </w:rPr>
              <w:t>разработки</w:t>
            </w:r>
            <w:r w:rsidRPr="00CD59C5">
              <w:rPr>
                <w:rFonts w:cs="Calibri"/>
                <w:i/>
                <w:color w:val="A6A6A6"/>
                <w:sz w:val="20"/>
                <w:szCs w:val="20"/>
              </w:rPr>
              <w:t xml:space="preserve">, </w:t>
            </w:r>
            <w:r w:rsidR="006C32C4" w:rsidRPr="00CD59C5">
              <w:rPr>
                <w:rFonts w:cs="Calibri"/>
                <w:i/>
                <w:color w:val="A6A6A6"/>
                <w:sz w:val="20"/>
                <w:szCs w:val="20"/>
              </w:rPr>
              <w:t xml:space="preserve">по </w:t>
            </w:r>
            <w:r w:rsidRPr="00CD59C5">
              <w:rPr>
                <w:rFonts w:cs="Calibri"/>
                <w:i/>
                <w:color w:val="A6A6A6"/>
                <w:sz w:val="20"/>
                <w:szCs w:val="20"/>
              </w:rPr>
              <w:t>удобству администрирования и т.п.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3F56D843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1B35B5C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8C483CE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796EC5BE" w14:textId="77777777" w:rsidTr="00CD59C5">
        <w:trPr>
          <w:trHeight w:val="230"/>
        </w:trPr>
        <w:tc>
          <w:tcPr>
            <w:tcW w:w="1101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14:paraId="7C549D45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</w:t>
            </w:r>
          </w:p>
          <w:p w14:paraId="5522497D" w14:textId="77777777" w:rsidR="00254208" w:rsidRPr="00C35D2E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1F6A3021" w14:textId="77777777" w:rsidR="00254208" w:rsidRDefault="00F55C64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Когда</w:t>
            </w:r>
            <w:r w:rsidR="00254208">
              <w:rPr>
                <w:rFonts w:cs="Calibri"/>
                <w:sz w:val="24"/>
                <w:szCs w:val="24"/>
              </w:rPr>
              <w:t xml:space="preserve"> будет приниматься решение о выборе студии подрядчика?</w:t>
            </w:r>
          </w:p>
          <w:p w14:paraId="47C53529" w14:textId="77777777" w:rsidR="00254208" w:rsidRPr="002252FB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73953132" w14:textId="77777777" w:rsidR="00254208" w:rsidRPr="00803976" w:rsidRDefault="00254208" w:rsidP="0022158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3D8D3A0F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DF924B1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0192F0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76FD55CC" w14:textId="77777777" w:rsidTr="00221587">
        <w:trPr>
          <w:trHeight w:val="230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29A511F2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</w:t>
            </w:r>
          </w:p>
          <w:p w14:paraId="3CAE3792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296C0E6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C72D766" w14:textId="77777777" w:rsidR="00254208" w:rsidRDefault="00254208" w:rsidP="00F55C64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На что будете обращать внимание в первую очередь?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CBE4578" w14:textId="77777777" w:rsidR="00254208" w:rsidRPr="00803976" w:rsidRDefault="00254208" w:rsidP="0022158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7A7BB5E0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6B1FBDFA" w14:textId="77777777" w:rsidTr="00221587">
        <w:trPr>
          <w:trHeight w:val="230"/>
        </w:trPr>
        <w:tc>
          <w:tcPr>
            <w:tcW w:w="1101" w:type="dxa"/>
            <w:tcBorders>
              <w:top w:val="nil"/>
              <w:bottom w:val="single" w:sz="4" w:space="0" w:color="FFFFFF"/>
            </w:tcBorders>
            <w:shd w:val="clear" w:color="auto" w:fill="FFFFFF"/>
            <w:vAlign w:val="center"/>
          </w:tcPr>
          <w:p w14:paraId="6FD16406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4EF73031" w14:textId="77777777" w:rsidR="00254208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7C00A4EF" w14:textId="77777777" w:rsidR="00254208" w:rsidRPr="00F55C64" w:rsidRDefault="00254208" w:rsidP="00823A94">
            <w:pPr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16"/>
                <w:szCs w:val="16"/>
              </w:rPr>
            </w:pPr>
            <w:r w:rsidRPr="00FC7CFD">
              <w:rPr>
                <w:rFonts w:cs="Calibri"/>
                <w:i/>
                <w:color w:val="A6A6A6"/>
                <w:sz w:val="20"/>
                <w:szCs w:val="20"/>
              </w:rPr>
              <w:t xml:space="preserve">Например: </w:t>
            </w:r>
            <w:r w:rsidR="00823A94">
              <w:rPr>
                <w:rFonts w:cs="Calibri"/>
                <w:i/>
                <w:color w:val="A6A6A6"/>
                <w:sz w:val="20"/>
                <w:szCs w:val="20"/>
              </w:rPr>
              <w:t>на цену</w:t>
            </w:r>
            <w:r w:rsidRPr="00FC7CFD">
              <w:rPr>
                <w:rFonts w:cs="Calibri"/>
                <w:i/>
                <w:color w:val="A6A6A6"/>
                <w:sz w:val="20"/>
                <w:szCs w:val="20"/>
              </w:rPr>
              <w:t>, портфолио</w:t>
            </w:r>
            <w:r w:rsidR="00823A94">
              <w:rPr>
                <w:rFonts w:cs="Calibri"/>
                <w:i/>
                <w:color w:val="A6A6A6"/>
                <w:sz w:val="20"/>
                <w:szCs w:val="20"/>
              </w:rPr>
              <w:t xml:space="preserve"> студии</w:t>
            </w:r>
            <w:r w:rsidRPr="00FC7CFD">
              <w:rPr>
                <w:rFonts w:cs="Calibri"/>
                <w:i/>
                <w:color w:val="A6A6A6"/>
                <w:sz w:val="20"/>
                <w:szCs w:val="20"/>
              </w:rPr>
              <w:t>, сколько лет студии, сроки разработки, возможность продвижения в студии и т.п.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3FC45C8F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1C25A655" w14:textId="77777777" w:rsidTr="00221587">
        <w:trPr>
          <w:trHeight w:val="230"/>
        </w:trPr>
        <w:tc>
          <w:tcPr>
            <w:tcW w:w="1101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14:paraId="3BC80C78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49319C2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</w:t>
            </w:r>
          </w:p>
          <w:p w14:paraId="1A4FE9DE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6CB9A95" w14:textId="77777777" w:rsidR="00254208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Бюджет на сайт:</w:t>
            </w: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4BF5EAB2" w14:textId="77777777" w:rsidR="00254208" w:rsidRPr="00FC7CFD" w:rsidRDefault="00254208" w:rsidP="0022158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34397AB8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4A7DA4EE" w14:textId="77777777" w:rsidTr="00221587">
        <w:trPr>
          <w:trHeight w:val="230"/>
        </w:trPr>
        <w:tc>
          <w:tcPr>
            <w:tcW w:w="1101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14:paraId="6B6ADB46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D6B08CF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17</w:t>
            </w:r>
          </w:p>
          <w:p w14:paraId="0E3DDB1F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760BF9B8" w14:textId="77777777" w:rsidR="00254208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  <w:p w14:paraId="4477F04B" w14:textId="77777777" w:rsidR="00254208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Желаемый срок сдачи сайта:</w:t>
            </w:r>
          </w:p>
          <w:p w14:paraId="484A4F2D" w14:textId="77777777" w:rsidR="00254208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5CC5AB2" w14:textId="77777777" w:rsidR="00254208" w:rsidRPr="00FC7CFD" w:rsidRDefault="00254208" w:rsidP="0022158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6BC04756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392D70D6" w14:textId="77777777" w:rsidTr="00221587">
        <w:trPr>
          <w:trHeight w:val="230"/>
        </w:trPr>
        <w:tc>
          <w:tcPr>
            <w:tcW w:w="1101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14:paraId="512D0D82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86C2644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804EA13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14:paraId="6F94BFE7" w14:textId="77777777" w:rsidR="00254208" w:rsidRPr="002252FB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3892FB6D" w14:textId="77777777" w:rsidR="00254208" w:rsidRDefault="00254208" w:rsidP="00221587">
            <w:pPr>
              <w:spacing w:after="0" w:line="240" w:lineRule="auto"/>
              <w:ind w:left="-108"/>
              <w:rPr>
                <w:rFonts w:cs="Calibri"/>
                <w:color w:val="00B0F0"/>
                <w:sz w:val="24"/>
                <w:szCs w:val="24"/>
              </w:rPr>
            </w:pPr>
          </w:p>
          <w:p w14:paraId="79C45DD6" w14:textId="77777777" w:rsidR="00254208" w:rsidRPr="0095453C" w:rsidRDefault="00254208" w:rsidP="00221587">
            <w:pPr>
              <w:spacing w:after="0" w:line="240" w:lineRule="auto"/>
              <w:ind w:left="-108"/>
              <w:rPr>
                <w:rFonts w:cs="Calibri"/>
                <w:color w:val="00B0F0"/>
                <w:sz w:val="24"/>
                <w:szCs w:val="24"/>
                <w:lang w:val="en-US"/>
              </w:rPr>
            </w:pPr>
          </w:p>
          <w:p w14:paraId="7D50C164" w14:textId="77777777" w:rsidR="00254208" w:rsidRPr="00FC7CFD" w:rsidRDefault="00254208" w:rsidP="00221587">
            <w:pPr>
              <w:spacing w:after="0" w:line="240" w:lineRule="auto"/>
              <w:ind w:left="-108"/>
              <w:rPr>
                <w:rFonts w:cs="Calibri"/>
                <w:color w:val="00B0F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1813D7" w14:textId="77777777" w:rsidR="00254208" w:rsidRPr="00FC7CFD" w:rsidRDefault="00254208" w:rsidP="00221587">
            <w:pPr>
              <w:spacing w:after="0" w:line="240" w:lineRule="auto"/>
              <w:ind w:left="-108"/>
              <w:rPr>
                <w:rFonts w:cs="Calibri"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1CBDD1FC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F4E95BD" w14:textId="77777777" w:rsidR="00254208" w:rsidRPr="002724BF" w:rsidRDefault="00254208" w:rsidP="002724BF">
      <w:pPr>
        <w:pageBreakBefore/>
        <w:tabs>
          <w:tab w:val="center" w:pos="4677"/>
          <w:tab w:val="left" w:pos="7751"/>
        </w:tabs>
        <w:spacing w:after="0" w:line="240" w:lineRule="auto"/>
        <w:rPr>
          <w:rFonts w:cs="Calibri"/>
          <w:b/>
          <w:sz w:val="8"/>
          <w:szCs w:val="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0"/>
        <w:gridCol w:w="390"/>
      </w:tblGrid>
      <w:tr w:rsidR="00254208" w:rsidRPr="00BE478F" w14:paraId="761F49FE" w14:textId="77777777" w:rsidTr="007C1FD1">
        <w:tc>
          <w:tcPr>
            <w:tcW w:w="1101" w:type="dxa"/>
            <w:tcBorders>
              <w:top w:val="nil"/>
              <w:left w:val="nil"/>
              <w:bottom w:val="single" w:sz="4" w:space="0" w:color="FFFFFF"/>
            </w:tcBorders>
            <w:shd w:val="clear" w:color="auto" w:fill="244061"/>
            <w:vAlign w:val="center"/>
          </w:tcPr>
          <w:p w14:paraId="24D33EE4" w14:textId="77777777" w:rsidR="00254208" w:rsidRDefault="00254208" w:rsidP="0022158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</w:p>
          <w:p w14:paraId="57207264" w14:textId="77777777" w:rsidR="00254208" w:rsidRPr="004F6E65" w:rsidRDefault="00254208" w:rsidP="0022158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  <w:r w:rsidRPr="004F6E65">
              <w:rPr>
                <w:rFonts w:cs="Calibri"/>
                <w:b/>
                <w:color w:val="FFFFFF"/>
                <w:sz w:val="26"/>
                <w:szCs w:val="26"/>
              </w:rPr>
              <w:t>№</w:t>
            </w:r>
          </w:p>
          <w:p w14:paraId="12D13DB3" w14:textId="77777777" w:rsidR="00254208" w:rsidRPr="00CA00D8" w:rsidRDefault="00254208" w:rsidP="00221587">
            <w:pPr>
              <w:spacing w:after="0"/>
              <w:rPr>
                <w:rFonts w:cs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9178" w:type="dxa"/>
            <w:gridSpan w:val="3"/>
            <w:tcBorders>
              <w:top w:val="nil"/>
              <w:bottom w:val="single" w:sz="4" w:space="0" w:color="FFFFFF"/>
              <w:right w:val="nil"/>
            </w:tcBorders>
            <w:shd w:val="clear" w:color="auto" w:fill="BD9F54"/>
            <w:vAlign w:val="center"/>
          </w:tcPr>
          <w:p w14:paraId="0038A791" w14:textId="77777777" w:rsidR="00254208" w:rsidRDefault="00254208" w:rsidP="00221587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1881073F" w14:textId="77777777" w:rsidR="00254208" w:rsidRPr="00430B48" w:rsidRDefault="00254208" w:rsidP="00221587">
            <w:pPr>
              <w:spacing w:after="0"/>
              <w:ind w:left="17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Технические требования к разрабатываемому сайту:</w:t>
            </w:r>
          </w:p>
          <w:p w14:paraId="28FFBDC0" w14:textId="77777777" w:rsidR="00254208" w:rsidRPr="004F6E65" w:rsidRDefault="00254208" w:rsidP="00221587">
            <w:pPr>
              <w:spacing w:after="0" w:line="240" w:lineRule="auto"/>
              <w:ind w:firstLine="17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254208" w:rsidRPr="0089171C" w14:paraId="44BDC938" w14:textId="77777777" w:rsidTr="00221587"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2966801F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C4E0000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762D891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18</w:t>
            </w:r>
          </w:p>
          <w:p w14:paraId="661B00F9" w14:textId="77777777" w:rsidR="00254208" w:rsidRPr="005070CB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501498B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D6F215B" w14:textId="77777777" w:rsidR="00254208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  <w:p w14:paraId="7B5F5AF3" w14:textId="77777777" w:rsidR="00254208" w:rsidRPr="004F6E65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Есть ли у вас техническое задание?</w:t>
            </w:r>
            <w:r w:rsidRPr="004F6E65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3113A4" w14:textId="77777777" w:rsidR="00254208" w:rsidRPr="002252FB" w:rsidRDefault="00254208" w:rsidP="0022158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shd w:val="clear" w:color="auto" w:fill="FFFFFF"/>
          </w:tcPr>
          <w:p w14:paraId="39CB3BB1" w14:textId="77777777" w:rsidR="00254208" w:rsidRPr="005070CB" w:rsidRDefault="00254208" w:rsidP="00221587">
            <w:pPr>
              <w:spacing w:after="0"/>
              <w:rPr>
                <w:rFonts w:cs="Calibri"/>
                <w:color w:val="BFBFBF"/>
                <w:sz w:val="24"/>
                <w:szCs w:val="24"/>
              </w:rPr>
            </w:pPr>
          </w:p>
        </w:tc>
      </w:tr>
      <w:tr w:rsidR="00254208" w:rsidRPr="0089171C" w14:paraId="0311735A" w14:textId="77777777" w:rsidTr="00221587"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3FDD53F8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8EB16C7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</w:t>
            </w:r>
          </w:p>
          <w:p w14:paraId="5DD5A749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87F70F0" w14:textId="77777777" w:rsidR="00254208" w:rsidRDefault="00254208" w:rsidP="0022158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  <w:p w14:paraId="7C1C83B8" w14:textId="77777777" w:rsidR="00823A94" w:rsidRDefault="00823A94" w:rsidP="00823A94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Есть ли у вас </w:t>
            </w:r>
          </w:p>
          <w:p w14:paraId="6CF6368F" w14:textId="77777777" w:rsidR="00254208" w:rsidRDefault="00823A94" w:rsidP="00823A94">
            <w:pPr>
              <w:spacing w:after="0"/>
              <w:ind w:left="17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д</w:t>
            </w:r>
            <w:r w:rsidR="00254208">
              <w:rPr>
                <w:rFonts w:cs="Calibri"/>
                <w:color w:val="000000"/>
                <w:sz w:val="24"/>
                <w:szCs w:val="24"/>
              </w:rPr>
              <w:t>оменное имя:</w:t>
            </w:r>
          </w:p>
        </w:tc>
        <w:tc>
          <w:tcPr>
            <w:tcW w:w="567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3C97EA96" w14:textId="77777777" w:rsidR="00254208" w:rsidRPr="002252FB" w:rsidRDefault="00254208" w:rsidP="0022158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shd w:val="clear" w:color="auto" w:fill="FFFFFF"/>
          </w:tcPr>
          <w:p w14:paraId="2B0F3FDB" w14:textId="77777777" w:rsidR="00254208" w:rsidRPr="005070CB" w:rsidRDefault="00254208" w:rsidP="00221587">
            <w:pPr>
              <w:spacing w:after="0"/>
              <w:rPr>
                <w:rFonts w:cs="Calibri"/>
                <w:color w:val="BFBFBF"/>
                <w:sz w:val="24"/>
                <w:szCs w:val="24"/>
              </w:rPr>
            </w:pPr>
          </w:p>
        </w:tc>
      </w:tr>
      <w:tr w:rsidR="00254208" w:rsidRPr="0089171C" w14:paraId="6EC61462" w14:textId="77777777" w:rsidTr="00221587">
        <w:tc>
          <w:tcPr>
            <w:tcW w:w="1101" w:type="dxa"/>
            <w:tcBorders>
              <w:top w:val="nil"/>
              <w:bottom w:val="single" w:sz="4" w:space="0" w:color="FFFFFF"/>
            </w:tcBorders>
            <w:shd w:val="clear" w:color="auto" w:fill="FFFFFF"/>
            <w:vAlign w:val="center"/>
          </w:tcPr>
          <w:p w14:paraId="4F82FF6A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F8D566E" w14:textId="77777777" w:rsidR="00254208" w:rsidRDefault="00254208" w:rsidP="0022158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1C39B166" w14:textId="77777777" w:rsidR="00254208" w:rsidRPr="000F5A24" w:rsidRDefault="00254208" w:rsidP="00021F76">
            <w:pPr>
              <w:spacing w:after="0"/>
              <w:ind w:left="-108"/>
              <w:rPr>
                <w:rFonts w:cs="Calibri"/>
                <w:b/>
                <w:i/>
                <w:color w:val="A6A6A6"/>
                <w:sz w:val="20"/>
                <w:szCs w:val="20"/>
              </w:rPr>
            </w:pPr>
            <w:r w:rsidRPr="000F5A24">
              <w:rPr>
                <w:rFonts w:cs="Calibri"/>
                <w:i/>
                <w:color w:val="A6A6A6"/>
                <w:sz w:val="20"/>
                <w:szCs w:val="20"/>
              </w:rPr>
              <w:t xml:space="preserve">Адрес текущего сайта или доменное </w:t>
            </w:r>
            <w:proofErr w:type="gramStart"/>
            <w:r w:rsidRPr="000F5A24">
              <w:rPr>
                <w:rFonts w:cs="Calibri"/>
                <w:i/>
                <w:color w:val="A6A6A6"/>
                <w:sz w:val="20"/>
                <w:szCs w:val="20"/>
              </w:rPr>
              <w:t>имя,  которое</w:t>
            </w:r>
            <w:proofErr w:type="gramEnd"/>
            <w:r w:rsidRPr="000F5A24">
              <w:rPr>
                <w:rFonts w:cs="Calibri"/>
                <w:i/>
                <w:color w:val="A6A6A6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color w:val="A6A6A6"/>
                <w:sz w:val="20"/>
                <w:szCs w:val="20"/>
              </w:rPr>
              <w:t>приобрели</w:t>
            </w:r>
            <w:r w:rsidR="00021F76">
              <w:rPr>
                <w:rFonts w:cs="Calibri"/>
                <w:i/>
                <w:color w:val="A6A6A6"/>
                <w:sz w:val="20"/>
                <w:szCs w:val="20"/>
              </w:rPr>
              <w:t xml:space="preserve"> или</w:t>
            </w:r>
            <w:r w:rsidRPr="000F5A24">
              <w:rPr>
                <w:rFonts w:cs="Calibri"/>
                <w:i/>
                <w:color w:val="A6A6A6"/>
                <w:sz w:val="20"/>
                <w:szCs w:val="20"/>
              </w:rPr>
              <w:t xml:space="preserve">  собираетесь приобрести</w:t>
            </w:r>
            <w:r w:rsidR="00021F76">
              <w:rPr>
                <w:rFonts w:cs="Calibri"/>
                <w:i/>
                <w:color w:val="A6A6A6"/>
                <w:sz w:val="20"/>
                <w:szCs w:val="20"/>
              </w:rPr>
              <w:t>.</w:t>
            </w:r>
          </w:p>
        </w:tc>
        <w:tc>
          <w:tcPr>
            <w:tcW w:w="390" w:type="dxa"/>
            <w:tcBorders>
              <w:bottom w:val="nil"/>
            </w:tcBorders>
            <w:shd w:val="clear" w:color="auto" w:fill="FFFFFF"/>
          </w:tcPr>
          <w:p w14:paraId="6C575E35" w14:textId="77777777" w:rsidR="00254208" w:rsidRPr="005070CB" w:rsidRDefault="00254208" w:rsidP="00221587">
            <w:pPr>
              <w:spacing w:after="0"/>
              <w:rPr>
                <w:rFonts w:cs="Calibri"/>
                <w:color w:val="BFBFBF"/>
                <w:sz w:val="24"/>
                <w:szCs w:val="24"/>
              </w:rPr>
            </w:pPr>
          </w:p>
        </w:tc>
      </w:tr>
      <w:tr w:rsidR="00254208" w:rsidRPr="0089171C" w14:paraId="4A947221" w14:textId="77777777" w:rsidTr="00221587">
        <w:trPr>
          <w:trHeight w:val="230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4008DAA1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EB8230A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</w:t>
            </w:r>
          </w:p>
          <w:p w14:paraId="6924F439" w14:textId="77777777" w:rsidR="00254208" w:rsidRPr="004F6E65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49BA1462" w14:textId="77777777" w:rsidR="00254208" w:rsidRDefault="00254208" w:rsidP="00221587">
            <w:pPr>
              <w:spacing w:after="0" w:line="240" w:lineRule="auto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  <w:p w14:paraId="02ACE01A" w14:textId="77777777" w:rsidR="00254208" w:rsidRDefault="00254208" w:rsidP="00221587">
            <w:pPr>
              <w:spacing w:after="0" w:line="240" w:lineRule="auto"/>
              <w:ind w:left="175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У вас есть хостинг?</w:t>
            </w:r>
          </w:p>
          <w:p w14:paraId="3D1DF985" w14:textId="77777777" w:rsidR="00254208" w:rsidRPr="00E61F4C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41FA4660" w14:textId="77777777" w:rsidR="00254208" w:rsidRPr="002252FB" w:rsidRDefault="00254208" w:rsidP="0022158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396AA04D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22C10EA6" w14:textId="77777777" w:rsidTr="00221587">
        <w:trPr>
          <w:trHeight w:val="230"/>
        </w:trPr>
        <w:tc>
          <w:tcPr>
            <w:tcW w:w="1101" w:type="dxa"/>
            <w:tcBorders>
              <w:top w:val="nil"/>
            </w:tcBorders>
            <w:shd w:val="clear" w:color="auto" w:fill="FFFFFF"/>
            <w:vAlign w:val="center"/>
          </w:tcPr>
          <w:p w14:paraId="3BEB32C1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4906FCFD" w14:textId="77777777" w:rsidR="00254208" w:rsidRDefault="00254208" w:rsidP="00221587">
            <w:pPr>
              <w:spacing w:after="0" w:line="240" w:lineRule="auto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2C245ED0" w14:textId="77777777" w:rsidR="00254208" w:rsidRPr="000F5A24" w:rsidRDefault="00254208" w:rsidP="00221587">
            <w:pPr>
              <w:spacing w:after="0" w:line="240" w:lineRule="auto"/>
              <w:ind w:left="-108"/>
              <w:rPr>
                <w:rFonts w:cs="Calibri"/>
                <w:b/>
                <w:i/>
                <w:color w:val="A6A6A6"/>
                <w:sz w:val="20"/>
                <w:szCs w:val="20"/>
              </w:rPr>
            </w:pPr>
            <w:r>
              <w:rPr>
                <w:rFonts w:cs="Calibri"/>
                <w:i/>
                <w:color w:val="A6A6A6"/>
                <w:sz w:val="20"/>
                <w:szCs w:val="20"/>
              </w:rPr>
              <w:t>Укажите н</w:t>
            </w:r>
            <w:r w:rsidRPr="000F5A24">
              <w:rPr>
                <w:rFonts w:cs="Calibri"/>
                <w:i/>
                <w:color w:val="A6A6A6"/>
                <w:sz w:val="20"/>
                <w:szCs w:val="20"/>
              </w:rPr>
              <w:t>азвание компании, которая предоставляет услуги хостинга или адрес на сайт этой компании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0A56106E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2B2392D2" w14:textId="77777777" w:rsidTr="00221587">
        <w:trPr>
          <w:trHeight w:val="230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635BC31B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258C39D" w14:textId="77777777" w:rsidR="00254208" w:rsidRPr="00C35D2E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21</w:t>
            </w:r>
          </w:p>
          <w:p w14:paraId="325551F3" w14:textId="77777777" w:rsidR="00254208" w:rsidRPr="00C35D2E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0E35B10B" w14:textId="77777777" w:rsidR="00254208" w:rsidRDefault="00254208" w:rsidP="00221587">
            <w:pPr>
              <w:spacing w:after="0" w:line="240" w:lineRule="auto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  <w:p w14:paraId="3CD5BDB3" w14:textId="77777777" w:rsidR="00254208" w:rsidRPr="000F5A24" w:rsidRDefault="00254208" w:rsidP="00221587">
            <w:pPr>
              <w:spacing w:after="0" w:line="240" w:lineRule="auto"/>
              <w:ind w:left="175"/>
              <w:rPr>
                <w:rFonts w:cs="Calibri"/>
                <w:color w:val="000000"/>
                <w:sz w:val="24"/>
                <w:szCs w:val="24"/>
              </w:rPr>
            </w:pPr>
            <w:r w:rsidRPr="000F5A24">
              <w:rPr>
                <w:rFonts w:cs="Calibri"/>
                <w:color w:val="000000"/>
                <w:sz w:val="24"/>
                <w:szCs w:val="24"/>
              </w:rPr>
              <w:t xml:space="preserve">Есть ли </w:t>
            </w:r>
            <w:r w:rsidR="00021F76">
              <w:rPr>
                <w:rFonts w:cs="Calibri"/>
                <w:color w:val="000000"/>
                <w:sz w:val="24"/>
                <w:szCs w:val="24"/>
              </w:rPr>
              <w:t xml:space="preserve">у вас </w:t>
            </w:r>
            <w:r w:rsidRPr="000F5A24">
              <w:rPr>
                <w:rFonts w:cs="Calibri"/>
                <w:color w:val="000000"/>
                <w:sz w:val="24"/>
                <w:szCs w:val="24"/>
              </w:rPr>
              <w:t xml:space="preserve">предпочтения по </w:t>
            </w:r>
            <w:r w:rsidRPr="000F5A24">
              <w:rPr>
                <w:rFonts w:cs="Calibri"/>
                <w:color w:val="000000"/>
                <w:sz w:val="24"/>
                <w:szCs w:val="24"/>
                <w:lang w:val="en-US"/>
              </w:rPr>
              <w:t>CMS</w:t>
            </w:r>
            <w:r w:rsidRPr="000F5A24">
              <w:rPr>
                <w:rFonts w:cs="Calibri"/>
                <w:color w:val="000000"/>
                <w:sz w:val="24"/>
                <w:szCs w:val="24"/>
              </w:rPr>
              <w:t>?</w:t>
            </w:r>
          </w:p>
          <w:p w14:paraId="6EDB5989" w14:textId="77777777" w:rsidR="00254208" w:rsidRPr="002252FB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7006D0FB" w14:textId="77777777" w:rsidR="00254208" w:rsidRPr="008043D8" w:rsidRDefault="00254208" w:rsidP="0022158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508C22E5" w14:textId="77777777" w:rsidR="00254208" w:rsidRPr="008043D8" w:rsidRDefault="00254208" w:rsidP="00221587">
            <w:pPr>
              <w:spacing w:after="0"/>
              <w:rPr>
                <w:rFonts w:cs="Calibri"/>
                <w:color w:val="00B0F0"/>
                <w:sz w:val="24"/>
                <w:szCs w:val="24"/>
              </w:rPr>
            </w:pPr>
          </w:p>
        </w:tc>
      </w:tr>
      <w:tr w:rsidR="00254208" w:rsidRPr="0089171C" w14:paraId="5FE01432" w14:textId="77777777" w:rsidTr="00221587">
        <w:trPr>
          <w:trHeight w:val="230"/>
        </w:trPr>
        <w:tc>
          <w:tcPr>
            <w:tcW w:w="1101" w:type="dxa"/>
            <w:tcBorders>
              <w:top w:val="nil"/>
            </w:tcBorders>
            <w:shd w:val="clear" w:color="auto" w:fill="FFFFFF"/>
            <w:vAlign w:val="center"/>
          </w:tcPr>
          <w:p w14:paraId="0EC43DC9" w14:textId="77777777" w:rsidR="00254208" w:rsidRPr="00C35D2E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1983040A" w14:textId="77777777" w:rsidR="00254208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523EBA11" w14:textId="77777777" w:rsidR="00254208" w:rsidRPr="002252FB" w:rsidRDefault="00254208" w:rsidP="0022158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  <w:proofErr w:type="gramStart"/>
            <w:r>
              <w:rPr>
                <w:rFonts w:cs="Calibri"/>
                <w:i/>
                <w:color w:val="A6A6A6"/>
                <w:sz w:val="20"/>
                <w:szCs w:val="20"/>
              </w:rPr>
              <w:t xml:space="preserve">Например:  </w:t>
            </w:r>
            <w:r>
              <w:rPr>
                <w:rFonts w:cs="Calibri"/>
                <w:i/>
                <w:color w:val="A6A6A6"/>
                <w:sz w:val="20"/>
                <w:szCs w:val="20"/>
                <w:lang w:val="en-US"/>
              </w:rPr>
              <w:t>Joomla</w:t>
            </w:r>
            <w:proofErr w:type="gramEnd"/>
            <w:r w:rsidRPr="000F5A24">
              <w:rPr>
                <w:rFonts w:cs="Calibri"/>
                <w:i/>
                <w:color w:val="A6A6A6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color w:val="A6A6A6"/>
                <w:sz w:val="20"/>
                <w:szCs w:val="20"/>
                <w:lang w:val="en-US"/>
              </w:rPr>
              <w:t>WordPress</w:t>
            </w:r>
            <w:r w:rsidRPr="000F5A24">
              <w:rPr>
                <w:rFonts w:cs="Calibri"/>
                <w:i/>
                <w:color w:val="A6A6A6"/>
                <w:sz w:val="20"/>
                <w:szCs w:val="20"/>
              </w:rPr>
              <w:t xml:space="preserve">, </w:t>
            </w:r>
            <w:r>
              <w:rPr>
                <w:rFonts w:cs="Calibri"/>
                <w:i/>
                <w:color w:val="A6A6A6"/>
                <w:sz w:val="20"/>
                <w:szCs w:val="20"/>
                <w:lang w:val="en-US"/>
              </w:rPr>
              <w:t>Drupal</w:t>
            </w:r>
            <w:r w:rsidRPr="000F5A24">
              <w:rPr>
                <w:rFonts w:cs="Calibri"/>
                <w:i/>
                <w:color w:val="A6A6A6"/>
                <w:sz w:val="20"/>
                <w:szCs w:val="20"/>
              </w:rPr>
              <w:t>, 1-</w:t>
            </w:r>
            <w:r>
              <w:rPr>
                <w:rFonts w:cs="Calibri"/>
                <w:i/>
                <w:color w:val="A6A6A6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cs="Calibri"/>
                <w:i/>
                <w:color w:val="A6A6A6"/>
                <w:sz w:val="20"/>
                <w:szCs w:val="20"/>
              </w:rPr>
              <w:t>Битрикс</w:t>
            </w:r>
            <w:proofErr w:type="spellEnd"/>
            <w:r>
              <w:rPr>
                <w:rFonts w:cs="Calibri"/>
                <w:i/>
                <w:color w:val="A6A6A6"/>
                <w:sz w:val="20"/>
                <w:szCs w:val="20"/>
              </w:rPr>
              <w:t xml:space="preserve"> и т.п.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4B74EE20" w14:textId="77777777" w:rsidR="00254208" w:rsidRPr="004F6E65" w:rsidRDefault="00254208" w:rsidP="0022158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3EEEEBAB" w14:textId="77777777" w:rsidTr="00221587">
        <w:trPr>
          <w:trHeight w:val="230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3273A273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92BD8EA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22</w:t>
            </w:r>
          </w:p>
          <w:p w14:paraId="422D5942" w14:textId="77777777" w:rsidR="00254208" w:rsidRPr="00C35D2E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0C6010E" w14:textId="77777777" w:rsidR="00254208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  <w:p w14:paraId="27236C40" w14:textId="77777777" w:rsidR="00254208" w:rsidRDefault="00021F76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Языковые версии</w:t>
            </w:r>
            <w:r w:rsidR="00254208">
              <w:rPr>
                <w:rFonts w:cs="Calibri"/>
                <w:sz w:val="24"/>
                <w:szCs w:val="24"/>
              </w:rPr>
              <w:t xml:space="preserve"> сайта:</w:t>
            </w:r>
          </w:p>
          <w:p w14:paraId="14FC97E3" w14:textId="77777777" w:rsidR="00254208" w:rsidRPr="002252FB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395BA1A1" w14:textId="77777777" w:rsidR="00254208" w:rsidRPr="002252FB" w:rsidRDefault="00254208" w:rsidP="0022158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0B545FE1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33D2C692" w14:textId="77777777" w:rsidTr="00221587">
        <w:trPr>
          <w:trHeight w:val="230"/>
        </w:trPr>
        <w:tc>
          <w:tcPr>
            <w:tcW w:w="1101" w:type="dxa"/>
            <w:tcBorders>
              <w:top w:val="nil"/>
            </w:tcBorders>
            <w:shd w:val="clear" w:color="auto" w:fill="FFFFFF"/>
            <w:vAlign w:val="center"/>
          </w:tcPr>
          <w:p w14:paraId="6ED3CA0C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4DFB20C6" w14:textId="77777777" w:rsidR="00254208" w:rsidRDefault="00254208" w:rsidP="0022158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362533DB" w14:textId="77777777" w:rsidR="00254208" w:rsidRDefault="00254208" w:rsidP="00221587">
            <w:pPr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20"/>
                <w:szCs w:val="20"/>
              </w:rPr>
            </w:pPr>
            <w:r w:rsidRPr="001F5C5A">
              <w:rPr>
                <w:rFonts w:cs="Calibri"/>
                <w:i/>
                <w:color w:val="A6A6A6"/>
                <w:sz w:val="20"/>
                <w:szCs w:val="20"/>
              </w:rPr>
              <w:t xml:space="preserve">Например: </w:t>
            </w:r>
            <w:r>
              <w:rPr>
                <w:rFonts w:cs="Calibri"/>
                <w:i/>
                <w:color w:val="A6A6A6"/>
                <w:sz w:val="20"/>
                <w:szCs w:val="20"/>
              </w:rPr>
              <w:t xml:space="preserve">русский язык, английский язык, белорусский язык </w:t>
            </w:r>
          </w:p>
          <w:p w14:paraId="4C432FED" w14:textId="77777777" w:rsidR="00254208" w:rsidRPr="002252FB" w:rsidRDefault="00254208" w:rsidP="00221587">
            <w:pPr>
              <w:spacing w:after="0" w:line="240" w:lineRule="auto"/>
              <w:ind w:left="-108"/>
              <w:jc w:val="both"/>
              <w:rPr>
                <w:rFonts w:cs="Calibri"/>
                <w:b/>
                <w:color w:val="00B0F0"/>
                <w:sz w:val="24"/>
                <w:szCs w:val="24"/>
              </w:rPr>
            </w:pPr>
            <w:r>
              <w:rPr>
                <w:rFonts w:cs="Calibri"/>
                <w:i/>
                <w:color w:val="A6A6A6"/>
                <w:sz w:val="20"/>
                <w:szCs w:val="20"/>
              </w:rPr>
              <w:t>и др.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489268FE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052492A0" w14:textId="77777777" w:rsidTr="00221587">
        <w:trPr>
          <w:trHeight w:val="230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381890E7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17BBACC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23</w:t>
            </w:r>
          </w:p>
          <w:p w14:paraId="22B9E586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50A70F1C" w14:textId="77777777" w:rsidR="00254208" w:rsidRDefault="00254208" w:rsidP="0022158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  <w:p w14:paraId="33FB7F50" w14:textId="77777777" w:rsidR="00254208" w:rsidRDefault="00254208" w:rsidP="0022158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Мобильная версия сайта</w:t>
            </w:r>
            <w:r w:rsidRPr="002252FB">
              <w:rPr>
                <w:rFonts w:cs="Calibri"/>
                <w:color w:val="000000"/>
                <w:sz w:val="24"/>
                <w:szCs w:val="24"/>
              </w:rPr>
              <w:t>:</w:t>
            </w:r>
          </w:p>
          <w:p w14:paraId="524FE73E" w14:textId="77777777" w:rsidR="00254208" w:rsidRPr="00244A0F" w:rsidRDefault="00254208" w:rsidP="0022158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E6724CA" w14:textId="77777777" w:rsidR="00254208" w:rsidRPr="005E54A8" w:rsidRDefault="00254208" w:rsidP="0022158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35FB4F79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5525530B" w14:textId="77777777" w:rsidTr="00221587">
        <w:trPr>
          <w:trHeight w:val="230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6719CA68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376E028" w14:textId="77777777" w:rsidR="00254208" w:rsidRDefault="00254208" w:rsidP="0022158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62823958" w14:textId="77777777" w:rsidR="00254208" w:rsidRPr="005E54A8" w:rsidRDefault="00021F76" w:rsidP="0022158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  <w:r>
              <w:rPr>
                <w:rFonts w:cs="Calibri"/>
                <w:i/>
                <w:color w:val="A6A6A6"/>
                <w:sz w:val="20"/>
                <w:szCs w:val="20"/>
              </w:rPr>
              <w:t>Укажите</w:t>
            </w:r>
            <w:r w:rsidR="00254208">
              <w:rPr>
                <w:rFonts w:cs="Calibri"/>
                <w:i/>
                <w:color w:val="A6A6A6"/>
                <w:sz w:val="20"/>
                <w:szCs w:val="20"/>
              </w:rPr>
              <w:t>: да, нет</w:t>
            </w:r>
            <w:r>
              <w:rPr>
                <w:rFonts w:cs="Calibri"/>
                <w:i/>
                <w:color w:val="A6A6A6"/>
                <w:sz w:val="20"/>
                <w:szCs w:val="20"/>
              </w:rPr>
              <w:t>.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38DEC481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115E3CFC" w14:textId="77777777" w:rsidTr="00221587">
        <w:trPr>
          <w:trHeight w:val="230"/>
        </w:trPr>
        <w:tc>
          <w:tcPr>
            <w:tcW w:w="1101" w:type="dxa"/>
            <w:shd w:val="clear" w:color="auto" w:fill="FFFFFF"/>
            <w:vAlign w:val="center"/>
          </w:tcPr>
          <w:p w14:paraId="13EFA018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ADD7D0D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24</w:t>
            </w:r>
          </w:p>
          <w:p w14:paraId="4E134EBD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55C07B9B" w14:textId="77777777" w:rsidR="00254208" w:rsidRDefault="00254208" w:rsidP="0022158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  <w:p w14:paraId="5452C612" w14:textId="77777777" w:rsidR="00254208" w:rsidRDefault="00254208" w:rsidP="0022158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Версия для людей с ограниченными возможностями:</w:t>
            </w:r>
          </w:p>
          <w:p w14:paraId="06857570" w14:textId="77777777" w:rsidR="00254208" w:rsidRDefault="00254208" w:rsidP="0022158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8F6F572" w14:textId="77777777" w:rsidR="00254208" w:rsidRPr="005E54A8" w:rsidRDefault="00254208" w:rsidP="00221587">
            <w:pPr>
              <w:spacing w:after="0" w:line="240" w:lineRule="auto"/>
              <w:ind w:left="-108"/>
              <w:jc w:val="both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4532F340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EAABA1D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6B2B88A" w14:textId="77777777" w:rsidR="00254208" w:rsidRPr="004F6E65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54208" w:rsidRPr="0089171C" w14:paraId="21EA7D17" w14:textId="77777777" w:rsidTr="00917ED7">
        <w:trPr>
          <w:trHeight w:val="230"/>
        </w:trPr>
        <w:tc>
          <w:tcPr>
            <w:tcW w:w="1101" w:type="dxa"/>
            <w:shd w:val="clear" w:color="auto" w:fill="FFFFFF"/>
            <w:vAlign w:val="center"/>
          </w:tcPr>
          <w:p w14:paraId="67564186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731C916F" w14:textId="77777777" w:rsidR="00254208" w:rsidRDefault="00254208" w:rsidP="0022158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A0454C6" w14:textId="77777777" w:rsidR="00254208" w:rsidRPr="005E54A8" w:rsidRDefault="00021F76" w:rsidP="00221587">
            <w:pPr>
              <w:spacing w:after="0" w:line="240" w:lineRule="auto"/>
              <w:ind w:left="-108"/>
              <w:jc w:val="both"/>
              <w:rPr>
                <w:rFonts w:cs="Calibri"/>
                <w:b/>
                <w:color w:val="00B0F0"/>
                <w:sz w:val="24"/>
                <w:szCs w:val="24"/>
              </w:rPr>
            </w:pPr>
            <w:r>
              <w:rPr>
                <w:rFonts w:cs="Calibri"/>
                <w:i/>
                <w:color w:val="A6A6A6"/>
                <w:sz w:val="20"/>
                <w:szCs w:val="20"/>
              </w:rPr>
              <w:t>Укажите</w:t>
            </w:r>
            <w:r w:rsidR="00254208">
              <w:rPr>
                <w:rFonts w:cs="Calibri"/>
                <w:i/>
                <w:color w:val="A6A6A6"/>
                <w:sz w:val="20"/>
                <w:szCs w:val="20"/>
              </w:rPr>
              <w:t>: да, нет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0334F6BE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17ED7" w:rsidRPr="0089171C" w14:paraId="64227961" w14:textId="77777777" w:rsidTr="00917ED7">
        <w:trPr>
          <w:trHeight w:val="230"/>
        </w:trPr>
        <w:tc>
          <w:tcPr>
            <w:tcW w:w="1101" w:type="dxa"/>
            <w:shd w:val="clear" w:color="auto" w:fill="FFFFFF"/>
            <w:vAlign w:val="center"/>
          </w:tcPr>
          <w:p w14:paraId="3BCD9953" w14:textId="77777777" w:rsidR="00917ED7" w:rsidRDefault="00917ED7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597FD7F2" w14:textId="77777777" w:rsidR="00917ED7" w:rsidRDefault="00917ED7" w:rsidP="0022158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8C541B" w14:textId="77777777" w:rsidR="00917ED7" w:rsidRDefault="00917ED7" w:rsidP="00221587">
            <w:pPr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20"/>
                <w:szCs w:val="20"/>
              </w:rPr>
            </w:pPr>
          </w:p>
          <w:p w14:paraId="5A834694" w14:textId="77777777" w:rsidR="00823A94" w:rsidRDefault="00823A94" w:rsidP="00221587">
            <w:pPr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7937937F" w14:textId="77777777" w:rsidR="00917ED7" w:rsidRDefault="00917ED7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9975D06" w14:textId="77777777" w:rsidR="004749F4" w:rsidRPr="002724BF" w:rsidRDefault="004749F4" w:rsidP="004749F4">
      <w:pPr>
        <w:pageBreakBefore/>
        <w:tabs>
          <w:tab w:val="center" w:pos="4677"/>
          <w:tab w:val="left" w:pos="7751"/>
        </w:tabs>
        <w:spacing w:after="0" w:line="240" w:lineRule="auto"/>
        <w:rPr>
          <w:rFonts w:cs="Calibri"/>
          <w:b/>
          <w:sz w:val="8"/>
          <w:szCs w:val="8"/>
        </w:rPr>
      </w:pPr>
    </w:p>
    <w:tbl>
      <w:tblPr>
        <w:tblW w:w="10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851"/>
        <w:gridCol w:w="341"/>
        <w:gridCol w:w="4217"/>
      </w:tblGrid>
      <w:tr w:rsidR="00254208" w:rsidRPr="00BE478F" w14:paraId="2DD991DD" w14:textId="77777777" w:rsidTr="007C1FD1">
        <w:tc>
          <w:tcPr>
            <w:tcW w:w="870" w:type="dxa"/>
            <w:tcBorders>
              <w:top w:val="nil"/>
              <w:left w:val="nil"/>
              <w:bottom w:val="nil"/>
            </w:tcBorders>
            <w:shd w:val="clear" w:color="auto" w:fill="244061"/>
            <w:vAlign w:val="center"/>
          </w:tcPr>
          <w:p w14:paraId="5ED88067" w14:textId="77777777" w:rsidR="00254208" w:rsidRDefault="00254208" w:rsidP="0022158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</w:p>
          <w:p w14:paraId="32C2C55D" w14:textId="77777777" w:rsidR="00254208" w:rsidRPr="004F6E65" w:rsidRDefault="00254208" w:rsidP="0022158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  <w:r w:rsidRPr="004F6E65">
              <w:rPr>
                <w:rFonts w:cs="Calibri"/>
                <w:b/>
                <w:color w:val="FFFFFF"/>
                <w:sz w:val="26"/>
                <w:szCs w:val="26"/>
              </w:rPr>
              <w:t>№</w:t>
            </w:r>
          </w:p>
          <w:p w14:paraId="751A415F" w14:textId="77777777" w:rsidR="00254208" w:rsidRPr="00CA00D8" w:rsidRDefault="00254208" w:rsidP="00221587">
            <w:pPr>
              <w:spacing w:after="0"/>
              <w:rPr>
                <w:rFonts w:cs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9409" w:type="dxa"/>
            <w:gridSpan w:val="3"/>
            <w:tcBorders>
              <w:top w:val="nil"/>
              <w:bottom w:val="nil"/>
              <w:right w:val="nil"/>
            </w:tcBorders>
            <w:shd w:val="clear" w:color="auto" w:fill="BD9F54"/>
            <w:vAlign w:val="center"/>
          </w:tcPr>
          <w:p w14:paraId="0B4AC962" w14:textId="77777777" w:rsidR="00254208" w:rsidRDefault="00254208" w:rsidP="00221587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4F1C6F6B" w14:textId="77777777" w:rsidR="00254208" w:rsidRPr="00430B48" w:rsidRDefault="00254208" w:rsidP="00221587">
            <w:pPr>
              <w:spacing w:after="0"/>
              <w:ind w:left="175" w:firstLine="89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Внутренняя структура сайта:</w:t>
            </w:r>
          </w:p>
          <w:p w14:paraId="10EB4C44" w14:textId="77777777" w:rsidR="00254208" w:rsidRPr="004F6E65" w:rsidRDefault="00254208" w:rsidP="00221587">
            <w:pPr>
              <w:spacing w:after="0" w:line="240" w:lineRule="auto"/>
              <w:ind w:firstLine="17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254208" w:rsidRPr="00BE478F" w14:paraId="7FF144BD" w14:textId="77777777" w:rsidTr="00221587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BD97DD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A77C531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FD49C59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25</w:t>
            </w:r>
          </w:p>
          <w:p w14:paraId="1A7F0157" w14:textId="77777777" w:rsidR="00254208" w:rsidRPr="005070CB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5631597" w14:textId="77777777" w:rsidR="00254208" w:rsidRDefault="00254208" w:rsidP="0022158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14:paraId="153FF110" w14:textId="77777777" w:rsidR="00254208" w:rsidRDefault="00254208" w:rsidP="00221587">
            <w:pPr>
              <w:spacing w:after="0" w:line="240" w:lineRule="auto"/>
              <w:ind w:left="406"/>
              <w:rPr>
                <w:rFonts w:cs="Calibri"/>
                <w:color w:val="000000"/>
                <w:sz w:val="24"/>
                <w:szCs w:val="24"/>
              </w:rPr>
            </w:pPr>
          </w:p>
          <w:p w14:paraId="510FB6EC" w14:textId="77777777" w:rsidR="00254208" w:rsidRDefault="00254208" w:rsidP="00221587">
            <w:pPr>
              <w:spacing w:after="0" w:line="240" w:lineRule="auto"/>
              <w:ind w:left="264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Выделите разделы, которые должны быть у сайта:</w:t>
            </w:r>
          </w:p>
          <w:p w14:paraId="62E959D8" w14:textId="77777777" w:rsidR="00254208" w:rsidRDefault="00254208" w:rsidP="00221587">
            <w:pPr>
              <w:spacing w:after="0" w:line="240" w:lineRule="auto"/>
              <w:ind w:left="406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vAlign w:val="center"/>
          </w:tcPr>
          <w:p w14:paraId="2D2892B4" w14:textId="77777777" w:rsidR="00254208" w:rsidRPr="0045191D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890D810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Или укажите</w:t>
            </w:r>
            <w:r w:rsidRPr="00CA27FD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свои разделы,</w:t>
            </w:r>
            <w:r w:rsidRPr="00CA27FD">
              <w:rPr>
                <w:rFonts w:cs="Calibri"/>
                <w:sz w:val="24"/>
                <w:szCs w:val="24"/>
              </w:rPr>
              <w:t xml:space="preserve"> которых нет в </w:t>
            </w:r>
            <w:r>
              <w:rPr>
                <w:rFonts w:cs="Calibri"/>
                <w:sz w:val="24"/>
                <w:szCs w:val="24"/>
              </w:rPr>
              <w:t xml:space="preserve">левой </w:t>
            </w:r>
            <w:r w:rsidRPr="00CA27FD">
              <w:rPr>
                <w:rFonts w:cs="Calibri"/>
                <w:sz w:val="24"/>
                <w:szCs w:val="24"/>
              </w:rPr>
              <w:t>колонк</w:t>
            </w:r>
            <w:r>
              <w:rPr>
                <w:rFonts w:cs="Calibri"/>
                <w:sz w:val="24"/>
                <w:szCs w:val="24"/>
              </w:rPr>
              <w:t>е</w:t>
            </w:r>
            <w:r w:rsidRPr="00CA27FD">
              <w:rPr>
                <w:rFonts w:cs="Calibri"/>
                <w:sz w:val="24"/>
                <w:szCs w:val="24"/>
              </w:rPr>
              <w:t>:</w:t>
            </w:r>
          </w:p>
          <w:p w14:paraId="37BD9B08" w14:textId="77777777" w:rsidR="00254208" w:rsidRDefault="00254208" w:rsidP="0022158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254208" w:rsidRPr="0089171C" w14:paraId="68E7F622" w14:textId="77777777" w:rsidTr="00221587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E707C2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B219C7A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CEFF5" w14:textId="77777777" w:rsidR="00254208" w:rsidRDefault="00254208" w:rsidP="0022158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6B0E3263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Главная</w:t>
            </w:r>
          </w:p>
          <w:p w14:paraId="1AAFFC80" w14:textId="77777777" w:rsidR="00254208" w:rsidRPr="00F87BA6" w:rsidRDefault="000B3A74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О компании</w:t>
            </w:r>
          </w:p>
          <w:p w14:paraId="6C7669C7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Товары</w:t>
            </w:r>
          </w:p>
          <w:p w14:paraId="15C4E8BD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Услуги</w:t>
            </w:r>
          </w:p>
          <w:p w14:paraId="3E214E70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Портфолио</w:t>
            </w:r>
          </w:p>
          <w:p w14:paraId="1ECAE5DF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Партнеры</w:t>
            </w:r>
          </w:p>
          <w:p w14:paraId="68E164EA" w14:textId="77777777" w:rsidR="00254208" w:rsidRPr="00F87BA6" w:rsidRDefault="000B3A74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Вакансии</w:t>
            </w:r>
          </w:p>
          <w:p w14:paraId="29E95B19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Контакты</w:t>
            </w:r>
          </w:p>
          <w:p w14:paraId="78588BBF" w14:textId="77777777" w:rsidR="00254208" w:rsidRPr="00F87BA6" w:rsidRDefault="000B3A74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Новости</w:t>
            </w:r>
          </w:p>
          <w:p w14:paraId="77F60B08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Статьи</w:t>
            </w:r>
          </w:p>
          <w:p w14:paraId="35121A6F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Скидки</w:t>
            </w:r>
            <w:r w:rsidR="000B3A74">
              <w:rPr>
                <w:rFonts w:cs="Calibri"/>
                <w:color w:val="000000"/>
                <w:sz w:val="24"/>
                <w:szCs w:val="24"/>
              </w:rPr>
              <w:t xml:space="preserve"> / конкурсы / акции</w:t>
            </w:r>
          </w:p>
          <w:p w14:paraId="128CD6CA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Тендеры</w:t>
            </w:r>
          </w:p>
          <w:p w14:paraId="4018BB48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Прайс-лист</w:t>
            </w:r>
          </w:p>
          <w:p w14:paraId="0FD57FF7" w14:textId="77777777" w:rsidR="00254208" w:rsidRPr="00F87BA6" w:rsidRDefault="000B3A74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Наши сотрудники</w:t>
            </w:r>
          </w:p>
          <w:p w14:paraId="0C9AF329" w14:textId="77777777" w:rsidR="00254208" w:rsidRPr="00F87BA6" w:rsidRDefault="000B3A74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Ф</w:t>
            </w:r>
            <w:r w:rsidR="00254208" w:rsidRPr="00F87BA6">
              <w:rPr>
                <w:rFonts w:cs="Calibri"/>
                <w:color w:val="000000"/>
                <w:sz w:val="24"/>
                <w:szCs w:val="24"/>
              </w:rPr>
              <w:t>илиалы</w:t>
            </w:r>
          </w:p>
          <w:p w14:paraId="2F6F29DD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Корзина товаров</w:t>
            </w:r>
          </w:p>
          <w:p w14:paraId="56A5BF14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 w:rsidRPr="00F87BA6">
              <w:rPr>
                <w:rFonts w:cs="Calibri"/>
                <w:color w:val="000000"/>
                <w:sz w:val="24"/>
                <w:szCs w:val="24"/>
              </w:rPr>
              <w:t>Фото галерея</w:t>
            </w:r>
            <w:proofErr w:type="gramEnd"/>
          </w:p>
          <w:p w14:paraId="2FA03A28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 xml:space="preserve">Видео галерея </w:t>
            </w:r>
          </w:p>
          <w:p w14:paraId="30E3ECD8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Руководство</w:t>
            </w:r>
          </w:p>
          <w:p w14:paraId="3301EBEB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Реквизиты</w:t>
            </w:r>
          </w:p>
          <w:p w14:paraId="6BC45ADA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Документы</w:t>
            </w:r>
          </w:p>
          <w:p w14:paraId="66DE5E25" w14:textId="77777777" w:rsidR="00254208" w:rsidRPr="00F87BA6" w:rsidRDefault="000B3A74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Награды</w:t>
            </w:r>
          </w:p>
          <w:p w14:paraId="7BCEA281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Электронное обращение для граждан</w:t>
            </w:r>
          </w:p>
          <w:p w14:paraId="413D32BD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Вопрос</w:t>
            </w:r>
            <w:r w:rsidR="000B3A74">
              <w:rPr>
                <w:rFonts w:cs="Calibri"/>
                <w:color w:val="000000"/>
                <w:sz w:val="24"/>
                <w:szCs w:val="24"/>
              </w:rPr>
              <w:t xml:space="preserve">ы и </w:t>
            </w:r>
            <w:r w:rsidRPr="00F87BA6">
              <w:rPr>
                <w:rFonts w:cs="Calibri"/>
                <w:color w:val="000000"/>
                <w:sz w:val="24"/>
                <w:szCs w:val="24"/>
              </w:rPr>
              <w:t>ответ</w:t>
            </w:r>
            <w:r w:rsidR="000B3A74">
              <w:rPr>
                <w:rFonts w:cs="Calibri"/>
                <w:color w:val="000000"/>
                <w:sz w:val="24"/>
                <w:szCs w:val="24"/>
              </w:rPr>
              <w:t>ы</w:t>
            </w:r>
            <w:r w:rsidRPr="00F87BA6">
              <w:rPr>
                <w:rFonts w:cs="Calibri"/>
                <w:color w:val="000000"/>
                <w:sz w:val="24"/>
                <w:szCs w:val="24"/>
              </w:rPr>
              <w:t xml:space="preserve"> (</w:t>
            </w:r>
            <w:r w:rsidRPr="00F87BA6">
              <w:rPr>
                <w:rFonts w:cs="Calibri"/>
                <w:color w:val="000000"/>
                <w:sz w:val="24"/>
                <w:szCs w:val="24"/>
                <w:lang w:val="en-US"/>
              </w:rPr>
              <w:t>FAQ</w:t>
            </w:r>
            <w:r w:rsidRPr="00F87BA6">
              <w:rPr>
                <w:rFonts w:cs="Calibri"/>
                <w:color w:val="000000"/>
                <w:sz w:val="24"/>
                <w:szCs w:val="24"/>
              </w:rPr>
              <w:t>)</w:t>
            </w:r>
          </w:p>
          <w:p w14:paraId="63D04A82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Благодарности</w:t>
            </w:r>
          </w:p>
          <w:p w14:paraId="48C752DD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Отзывы</w:t>
            </w:r>
          </w:p>
          <w:p w14:paraId="21C2C8DF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Сертификаты качества</w:t>
            </w:r>
          </w:p>
          <w:p w14:paraId="48A0CBA8" w14:textId="77777777" w:rsidR="000B3A74" w:rsidRDefault="000B3A74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Форма заказа</w:t>
            </w:r>
          </w:p>
          <w:p w14:paraId="5BB1D228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Как мы работаем</w:t>
            </w:r>
          </w:p>
          <w:p w14:paraId="4FD83879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Оптовым клиентам</w:t>
            </w:r>
          </w:p>
          <w:p w14:paraId="34FB6209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Гарантии</w:t>
            </w:r>
          </w:p>
          <w:p w14:paraId="2AECB236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Сервис центр</w:t>
            </w:r>
          </w:p>
          <w:p w14:paraId="557D8B45" w14:textId="77777777" w:rsidR="00254208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Оплата и доставка</w:t>
            </w:r>
          </w:p>
          <w:p w14:paraId="4C54C51C" w14:textId="77777777" w:rsidR="00254208" w:rsidRDefault="00254208" w:rsidP="0022158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6B1AA45A" w14:textId="77777777" w:rsidR="00254208" w:rsidRDefault="00254208" w:rsidP="0022158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78200116" w14:textId="77777777" w:rsidR="00254208" w:rsidRDefault="00254208" w:rsidP="0022158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7ED69483" w14:textId="77777777" w:rsidR="00254208" w:rsidRDefault="00254208" w:rsidP="0022158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090C589C" w14:textId="77777777" w:rsidR="00AA76C5" w:rsidRPr="00F87BA6" w:rsidRDefault="00AA76C5" w:rsidP="0022158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39B00541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Договор</w:t>
            </w:r>
          </w:p>
          <w:p w14:paraId="30C66B60" w14:textId="77777777" w:rsidR="00254208" w:rsidRPr="00F87BA6" w:rsidRDefault="000B3A74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П</w:t>
            </w:r>
            <w:r w:rsidR="00254208" w:rsidRPr="00F87BA6">
              <w:rPr>
                <w:rFonts w:cs="Calibri"/>
                <w:color w:val="000000"/>
                <w:sz w:val="24"/>
                <w:szCs w:val="24"/>
              </w:rPr>
              <w:t xml:space="preserve">резентация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Буклеты </w:t>
            </w:r>
            <w:r w:rsidR="00254208" w:rsidRPr="00F87BA6">
              <w:rPr>
                <w:rFonts w:cs="Calibri"/>
                <w:color w:val="000000"/>
                <w:sz w:val="24"/>
                <w:szCs w:val="24"/>
              </w:rPr>
              <w:t>/ КП</w:t>
            </w:r>
          </w:p>
          <w:p w14:paraId="471216C5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Практика для студентов</w:t>
            </w:r>
          </w:p>
          <w:p w14:paraId="1C0055B1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Для СМИ (лого</w:t>
            </w:r>
            <w:r w:rsidR="000B3A74">
              <w:rPr>
                <w:rFonts w:cs="Calibri"/>
                <w:color w:val="000000"/>
                <w:sz w:val="24"/>
                <w:szCs w:val="24"/>
              </w:rPr>
              <w:t>, пресс релизы и т.п.</w:t>
            </w:r>
            <w:r w:rsidRPr="00F87BA6">
              <w:rPr>
                <w:rFonts w:cs="Calibri"/>
                <w:color w:val="000000"/>
                <w:sz w:val="24"/>
                <w:szCs w:val="24"/>
              </w:rPr>
              <w:t>)</w:t>
            </w:r>
          </w:p>
          <w:p w14:paraId="53E41DC6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Словарь терминов</w:t>
            </w:r>
          </w:p>
          <w:p w14:paraId="715710CA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Вступительное слово (Обращение от руководства)</w:t>
            </w:r>
          </w:p>
          <w:p w14:paraId="342C09BF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Миссия и ценности</w:t>
            </w:r>
          </w:p>
          <w:p w14:paraId="187EC1AD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Наше производство</w:t>
            </w:r>
          </w:p>
          <w:p w14:paraId="51D8C2CB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Стандарты / Контроль качества</w:t>
            </w:r>
          </w:p>
          <w:p w14:paraId="03B5C163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Опт</w:t>
            </w:r>
          </w:p>
          <w:p w14:paraId="6EC8AC0F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Розница</w:t>
            </w:r>
          </w:p>
          <w:p w14:paraId="237DA506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Профсоюз</w:t>
            </w:r>
          </w:p>
          <w:p w14:paraId="2630AE79" w14:textId="77777777" w:rsidR="00254208" w:rsidRPr="00F87BA6" w:rsidRDefault="000B3A74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Спонсоры</w:t>
            </w:r>
          </w:p>
          <w:p w14:paraId="34A222E3" w14:textId="77777777" w:rsidR="00254208" w:rsidRPr="00F87BA6" w:rsidRDefault="000B3A74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Благотворительность </w:t>
            </w:r>
            <w:r w:rsidRPr="00F87BA6">
              <w:rPr>
                <w:rFonts w:cs="Calibri"/>
                <w:color w:val="000000"/>
                <w:sz w:val="24"/>
                <w:szCs w:val="24"/>
              </w:rPr>
              <w:t>/ Спонсорство</w:t>
            </w:r>
          </w:p>
          <w:p w14:paraId="4B212A84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 xml:space="preserve">Наши </w:t>
            </w:r>
            <w:r w:rsidR="000B3A74">
              <w:rPr>
                <w:rFonts w:cs="Calibri"/>
                <w:color w:val="000000"/>
                <w:sz w:val="24"/>
                <w:szCs w:val="24"/>
              </w:rPr>
              <w:t>т</w:t>
            </w:r>
            <w:r w:rsidRPr="00F87BA6">
              <w:rPr>
                <w:rFonts w:cs="Calibri"/>
                <w:color w:val="000000"/>
                <w:sz w:val="24"/>
                <w:szCs w:val="24"/>
              </w:rPr>
              <w:t xml:space="preserve">орговые марки </w:t>
            </w:r>
          </w:p>
          <w:p w14:paraId="5268F1CE" w14:textId="77777777" w:rsidR="00254208" w:rsidRPr="00F87BA6" w:rsidRDefault="000B3A74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Эксплуатационные инструкции</w:t>
            </w:r>
          </w:p>
          <w:p w14:paraId="1F113C3D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Инвесторам</w:t>
            </w:r>
          </w:p>
          <w:p w14:paraId="73409FD0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Новинки</w:t>
            </w:r>
          </w:p>
          <w:p w14:paraId="113FDC7C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 xml:space="preserve">Электронная книга отзывов </w:t>
            </w:r>
          </w:p>
          <w:p w14:paraId="59FA4681" w14:textId="77777777" w:rsidR="00254208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Карта сайта (страница *.</w:t>
            </w:r>
            <w:r w:rsidRPr="00F87BA6">
              <w:rPr>
                <w:rFonts w:cs="Calibri"/>
                <w:color w:val="000000"/>
                <w:sz w:val="24"/>
                <w:szCs w:val="24"/>
                <w:lang w:val="en-US"/>
              </w:rPr>
              <w:t>html</w:t>
            </w:r>
            <w:r w:rsidRPr="00F87BA6">
              <w:rPr>
                <w:rFonts w:cs="Calibri"/>
                <w:color w:val="000000"/>
                <w:sz w:val="24"/>
                <w:szCs w:val="24"/>
              </w:rPr>
              <w:t>)</w:t>
            </w:r>
          </w:p>
          <w:p w14:paraId="716FAB50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Телефон доверия</w:t>
            </w:r>
          </w:p>
          <w:p w14:paraId="640BFDD8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 xml:space="preserve">Виртуальная экскурсия </w:t>
            </w:r>
          </w:p>
          <w:p w14:paraId="3B1622F5" w14:textId="77777777" w:rsidR="00254208" w:rsidRPr="00F87BA6" w:rsidRDefault="006406D6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История</w:t>
            </w:r>
          </w:p>
          <w:p w14:paraId="5B47E286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Архивные материалы</w:t>
            </w:r>
          </w:p>
          <w:p w14:paraId="6FCA207E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Книга почетных гостей</w:t>
            </w:r>
          </w:p>
          <w:p w14:paraId="384D7E9B" w14:textId="77777777" w:rsidR="00254208" w:rsidRPr="00F87BA6" w:rsidRDefault="00254208" w:rsidP="00221587">
            <w:pPr>
              <w:numPr>
                <w:ilvl w:val="0"/>
                <w:numId w:val="4"/>
              </w:numPr>
              <w:spacing w:after="0" w:line="240" w:lineRule="auto"/>
              <w:ind w:hanging="456"/>
              <w:rPr>
                <w:rFonts w:cs="Calibri"/>
                <w:color w:val="000000"/>
                <w:sz w:val="24"/>
                <w:szCs w:val="24"/>
              </w:rPr>
            </w:pPr>
            <w:r w:rsidRPr="00F87BA6">
              <w:rPr>
                <w:rFonts w:cs="Calibri"/>
                <w:color w:val="000000"/>
                <w:sz w:val="24"/>
                <w:szCs w:val="24"/>
              </w:rPr>
              <w:t>Прием граждан и юр. лиц.</w:t>
            </w:r>
          </w:p>
          <w:p w14:paraId="0FFECB77" w14:textId="77777777" w:rsidR="00254208" w:rsidRDefault="00254208" w:rsidP="000B3A74">
            <w:pPr>
              <w:spacing w:after="0" w:line="240" w:lineRule="auto"/>
              <w:ind w:left="720"/>
              <w:rPr>
                <w:rFonts w:cs="Calibri"/>
                <w:color w:val="000000"/>
                <w:sz w:val="24"/>
                <w:szCs w:val="24"/>
              </w:rPr>
            </w:pPr>
          </w:p>
          <w:p w14:paraId="3CD04ED3" w14:textId="77777777" w:rsidR="000B3A74" w:rsidRDefault="000B3A7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1E6CD024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4F79C699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0DC4CD67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52089885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2ED017AF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00296799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4F7815F3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4CEEDC0D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027CBF9C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06CF71D5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5F4EA7A9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0A703EC6" w14:textId="77777777" w:rsidR="00823A94" w:rsidRDefault="00823A94" w:rsidP="0050033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F24D958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13B2CD47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4D79DB22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56D885FC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4B98FE32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475CA259" w14:textId="77777777" w:rsidR="00823A94" w:rsidRDefault="00823A94" w:rsidP="000B3A74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  <w:p w14:paraId="47CD1689" w14:textId="77777777" w:rsidR="00823A94" w:rsidRPr="000B3A74" w:rsidRDefault="00823A94" w:rsidP="00823A9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E65652" w14:textId="77777777" w:rsidR="00254208" w:rsidRPr="002252FB" w:rsidRDefault="00254208" w:rsidP="00221587">
            <w:pPr>
              <w:spacing w:after="0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A4562" w14:textId="77777777" w:rsidR="00254208" w:rsidRPr="00095A00" w:rsidRDefault="00254208" w:rsidP="00221587">
            <w:pPr>
              <w:spacing w:after="0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1789"/>
            </w:tblGrid>
            <w:tr w:rsidR="00254208" w:rsidRPr="00095A00" w14:paraId="7EFC2080" w14:textId="77777777" w:rsidTr="00221587">
              <w:tc>
                <w:tcPr>
                  <w:tcW w:w="3577" w:type="dxa"/>
                  <w:gridSpan w:val="2"/>
                  <w:tcBorders>
                    <w:bottom w:val="single" w:sz="4" w:space="0" w:color="auto"/>
                  </w:tcBorders>
                </w:tcPr>
                <w:p w14:paraId="7F947FEA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0702EB34" w14:textId="77777777" w:rsidTr="00221587">
              <w:tc>
                <w:tcPr>
                  <w:tcW w:w="35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77CF4E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7458A01A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15CA440D" w14:textId="77777777" w:rsidTr="00221587">
              <w:tc>
                <w:tcPr>
                  <w:tcW w:w="35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05D0C8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7827468B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4E696EA3" w14:textId="77777777" w:rsidTr="00221587">
              <w:tc>
                <w:tcPr>
                  <w:tcW w:w="35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A15C73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48646452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5D9FC169" w14:textId="77777777" w:rsidTr="00221587">
              <w:tc>
                <w:tcPr>
                  <w:tcW w:w="35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C63CAE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7912B467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463D746F" w14:textId="77777777" w:rsidTr="00221587">
              <w:tc>
                <w:tcPr>
                  <w:tcW w:w="35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CBCBDC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29589449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7D487D3D" w14:textId="77777777" w:rsidTr="00221587">
              <w:tc>
                <w:tcPr>
                  <w:tcW w:w="35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A89DD7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65BC20F0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7743D9A8" w14:textId="77777777" w:rsidTr="00221587">
              <w:tc>
                <w:tcPr>
                  <w:tcW w:w="35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F97622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5D35E29F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7538D258" w14:textId="77777777" w:rsidTr="00221587">
              <w:tc>
                <w:tcPr>
                  <w:tcW w:w="35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01F174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4298A683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1BE56BE5" w14:textId="77777777" w:rsidTr="00221587">
              <w:tc>
                <w:tcPr>
                  <w:tcW w:w="35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EA6EB6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7FA5EF97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75BFE592" w14:textId="77777777" w:rsidTr="00221587">
              <w:tc>
                <w:tcPr>
                  <w:tcW w:w="35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68E35E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11E76950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3C4942B0" w14:textId="77777777" w:rsidTr="00221587">
              <w:tc>
                <w:tcPr>
                  <w:tcW w:w="35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D70521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1CEC9CD4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53ACD558" w14:textId="77777777" w:rsidTr="00221587">
              <w:tc>
                <w:tcPr>
                  <w:tcW w:w="1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903353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740DEBBD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</w:tcBorders>
                </w:tcPr>
                <w:p w14:paraId="5519A3C6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</w:tbl>
          <w:p w14:paraId="288178D2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0A04E0B1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782C95F4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61819F8F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44D31CC5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72039A04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0F386D3D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02C3724A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1F042C0B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7E1A6D73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56E5C23F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4759D343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5C0A8C27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1BAF93B4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39C22A92" w14:textId="77777777" w:rsidR="00254208" w:rsidRPr="005070CB" w:rsidRDefault="00254208" w:rsidP="00221587">
            <w:pPr>
              <w:spacing w:after="0"/>
              <w:rPr>
                <w:rFonts w:cs="Calibri"/>
                <w:color w:val="BFBFBF"/>
                <w:sz w:val="24"/>
                <w:szCs w:val="24"/>
              </w:rPr>
            </w:pPr>
          </w:p>
        </w:tc>
      </w:tr>
    </w:tbl>
    <w:p w14:paraId="25DA610D" w14:textId="77777777" w:rsidR="002724BF" w:rsidRPr="002724BF" w:rsidRDefault="002724BF" w:rsidP="002724BF">
      <w:pPr>
        <w:pageBreakBefore/>
        <w:tabs>
          <w:tab w:val="center" w:pos="4677"/>
          <w:tab w:val="left" w:pos="7751"/>
        </w:tabs>
        <w:spacing w:after="0" w:line="240" w:lineRule="auto"/>
        <w:rPr>
          <w:rFonts w:cs="Calibri"/>
          <w:b/>
          <w:sz w:val="8"/>
          <w:szCs w:val="8"/>
        </w:rPr>
      </w:pPr>
    </w:p>
    <w:tbl>
      <w:tblPr>
        <w:tblW w:w="10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767"/>
        <w:gridCol w:w="4642"/>
      </w:tblGrid>
      <w:tr w:rsidR="00254208" w:rsidRPr="00BE478F" w14:paraId="2F719638" w14:textId="77777777" w:rsidTr="007C1FD1">
        <w:tc>
          <w:tcPr>
            <w:tcW w:w="870" w:type="dxa"/>
            <w:tcBorders>
              <w:top w:val="nil"/>
              <w:left w:val="nil"/>
              <w:bottom w:val="single" w:sz="4" w:space="0" w:color="FFFFFF"/>
            </w:tcBorders>
            <w:shd w:val="clear" w:color="auto" w:fill="244061"/>
            <w:vAlign w:val="center"/>
          </w:tcPr>
          <w:p w14:paraId="45C9FC60" w14:textId="77777777" w:rsidR="00254208" w:rsidRDefault="00254208" w:rsidP="0022158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</w:p>
          <w:p w14:paraId="70E3C1BE" w14:textId="77777777" w:rsidR="00254208" w:rsidRPr="004F6E65" w:rsidRDefault="00254208" w:rsidP="0022158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  <w:r w:rsidRPr="004F6E65">
              <w:rPr>
                <w:rFonts w:cs="Calibri"/>
                <w:b/>
                <w:color w:val="FFFFFF"/>
                <w:sz w:val="26"/>
                <w:szCs w:val="26"/>
              </w:rPr>
              <w:t>№</w:t>
            </w:r>
          </w:p>
          <w:p w14:paraId="6C8C922D" w14:textId="77777777" w:rsidR="00254208" w:rsidRPr="00CA00D8" w:rsidRDefault="00254208" w:rsidP="00221587">
            <w:pPr>
              <w:spacing w:after="0"/>
              <w:rPr>
                <w:rFonts w:cs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9409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BD9F54"/>
            <w:vAlign w:val="center"/>
          </w:tcPr>
          <w:p w14:paraId="67D0C7CC" w14:textId="77777777" w:rsidR="00254208" w:rsidRDefault="00254208" w:rsidP="00221587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4F8DDC43" w14:textId="77777777" w:rsidR="00254208" w:rsidRPr="00430B48" w:rsidRDefault="00254208" w:rsidP="00221587">
            <w:pPr>
              <w:spacing w:after="0"/>
              <w:ind w:left="406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Функциональные модули сайта:</w:t>
            </w:r>
          </w:p>
          <w:p w14:paraId="1047D98C" w14:textId="77777777" w:rsidR="00254208" w:rsidRPr="004F6E65" w:rsidRDefault="00254208" w:rsidP="00221587">
            <w:pPr>
              <w:spacing w:after="0" w:line="240" w:lineRule="auto"/>
              <w:ind w:firstLine="17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254208" w:rsidRPr="00BE478F" w14:paraId="54251574" w14:textId="77777777" w:rsidTr="00221587">
        <w:tc>
          <w:tcPr>
            <w:tcW w:w="87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39CAB53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C6565D9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900EF60" w14:textId="77777777" w:rsidR="00254208" w:rsidRDefault="00BC7BA8" w:rsidP="00341C4E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  <w:r>
              <w:rPr>
                <w:rFonts w:cs="Calibri"/>
                <w:b/>
                <w:sz w:val="24"/>
                <w:szCs w:val="24"/>
              </w:rPr>
              <w:t>26</w:t>
            </w:r>
          </w:p>
        </w:tc>
        <w:tc>
          <w:tcPr>
            <w:tcW w:w="476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3EC22E6" w14:textId="77777777" w:rsidR="00254208" w:rsidRDefault="00254208" w:rsidP="00221587">
            <w:pPr>
              <w:spacing w:after="0" w:line="240" w:lineRule="auto"/>
              <w:ind w:left="406"/>
              <w:rPr>
                <w:rFonts w:cs="Calibri"/>
                <w:color w:val="000000"/>
                <w:sz w:val="24"/>
                <w:szCs w:val="24"/>
              </w:rPr>
            </w:pPr>
          </w:p>
          <w:p w14:paraId="05039020" w14:textId="77777777" w:rsidR="00254208" w:rsidRDefault="00254208" w:rsidP="00221587">
            <w:pPr>
              <w:spacing w:after="0" w:line="240" w:lineRule="auto"/>
              <w:ind w:left="406"/>
              <w:rPr>
                <w:rFonts w:cs="Calibri"/>
                <w:color w:val="000000"/>
                <w:sz w:val="24"/>
                <w:szCs w:val="24"/>
              </w:rPr>
            </w:pPr>
          </w:p>
          <w:p w14:paraId="74BCC26F" w14:textId="77777777" w:rsidR="00254208" w:rsidRDefault="00254208" w:rsidP="00221587">
            <w:pPr>
              <w:spacing w:after="0" w:line="240" w:lineRule="auto"/>
              <w:ind w:left="406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Выделите модули, которые должны быть у сайта:</w:t>
            </w:r>
          </w:p>
        </w:tc>
        <w:tc>
          <w:tcPr>
            <w:tcW w:w="464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87C1FFA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1CE372D8" w14:textId="77777777" w:rsidR="00254208" w:rsidRDefault="00254208" w:rsidP="002215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CB984B6" w14:textId="77777777" w:rsidR="00254208" w:rsidRDefault="00254208" w:rsidP="00221587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Или укажите</w:t>
            </w:r>
            <w:r w:rsidRPr="00CA27FD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свои модули,</w:t>
            </w:r>
            <w:r w:rsidRPr="00CA27FD">
              <w:rPr>
                <w:rFonts w:cs="Calibri"/>
                <w:sz w:val="24"/>
                <w:szCs w:val="24"/>
              </w:rPr>
              <w:t xml:space="preserve"> которых нет в </w:t>
            </w:r>
            <w:r>
              <w:rPr>
                <w:rFonts w:cs="Calibri"/>
                <w:sz w:val="24"/>
                <w:szCs w:val="24"/>
              </w:rPr>
              <w:t xml:space="preserve">левой </w:t>
            </w:r>
            <w:r w:rsidRPr="00CA27FD">
              <w:rPr>
                <w:rFonts w:cs="Calibri"/>
                <w:sz w:val="24"/>
                <w:szCs w:val="24"/>
              </w:rPr>
              <w:t>колонк</w:t>
            </w:r>
            <w:r>
              <w:rPr>
                <w:rFonts w:cs="Calibri"/>
                <w:sz w:val="24"/>
                <w:szCs w:val="24"/>
              </w:rPr>
              <w:t>е</w:t>
            </w:r>
            <w:r w:rsidRPr="00CA27FD">
              <w:rPr>
                <w:rFonts w:cs="Calibri"/>
                <w:sz w:val="24"/>
                <w:szCs w:val="24"/>
              </w:rPr>
              <w:t>:</w:t>
            </w:r>
          </w:p>
        </w:tc>
      </w:tr>
      <w:tr w:rsidR="00254208" w:rsidRPr="0089171C" w14:paraId="1D0569F7" w14:textId="77777777" w:rsidTr="00221587">
        <w:tc>
          <w:tcPr>
            <w:tcW w:w="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2DB4ED17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0F85F0E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3634B71" w14:textId="77777777" w:rsidR="00254208" w:rsidRDefault="00254208" w:rsidP="00221587">
            <w:pPr>
              <w:spacing w:after="0"/>
              <w:ind w:left="720"/>
              <w:rPr>
                <w:rFonts w:cs="Calibri"/>
                <w:color w:val="000000"/>
                <w:sz w:val="24"/>
                <w:szCs w:val="24"/>
              </w:rPr>
            </w:pPr>
          </w:p>
          <w:p w14:paraId="33520019" w14:textId="77777777" w:rsidR="00254208" w:rsidRDefault="00254208" w:rsidP="0022158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</w:p>
          <w:p w14:paraId="6BDA94F3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</w:rPr>
              <w:t>Голосование</w:t>
            </w:r>
          </w:p>
          <w:p w14:paraId="3B910E43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</w:rPr>
              <w:t>Поиск по сайту</w:t>
            </w:r>
          </w:p>
          <w:p w14:paraId="46DCEE0A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</w:rPr>
              <w:t>Рассылка и подписка</w:t>
            </w:r>
          </w:p>
          <w:p w14:paraId="24A4DD56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</w:rPr>
              <w:t>Авторизация посетителей</w:t>
            </w:r>
          </w:p>
          <w:p w14:paraId="63CBEEB4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</w:rPr>
              <w:t>Системы оплаты</w:t>
            </w:r>
          </w:p>
          <w:p w14:paraId="21914DA7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</w:rPr>
              <w:t>Мультимедийная карта</w:t>
            </w:r>
          </w:p>
          <w:p w14:paraId="5E5CC679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</w:rPr>
              <w:t>Отзывы и предложения</w:t>
            </w:r>
          </w:p>
          <w:p w14:paraId="283702C0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</w:rPr>
              <w:t>Калькулятор</w:t>
            </w:r>
          </w:p>
          <w:p w14:paraId="61713DB7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</w:rPr>
              <w:t>Счетчик посещаемости и аналитика</w:t>
            </w:r>
          </w:p>
          <w:p w14:paraId="505977A3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  <w:lang w:val="en-US"/>
              </w:rPr>
              <w:t>Online-</w:t>
            </w:r>
            <w:r w:rsidRPr="005E6B13">
              <w:rPr>
                <w:rFonts w:cs="Calibri"/>
                <w:color w:val="000000"/>
                <w:sz w:val="24"/>
                <w:szCs w:val="24"/>
              </w:rPr>
              <w:t>консультант</w:t>
            </w:r>
          </w:p>
          <w:p w14:paraId="134F801C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5E6B13">
              <w:rPr>
                <w:rFonts w:cs="Calibri"/>
                <w:color w:val="000000"/>
                <w:sz w:val="24"/>
                <w:szCs w:val="24"/>
              </w:rPr>
              <w:t>Информеры</w:t>
            </w:r>
            <w:proofErr w:type="spellEnd"/>
            <w:r w:rsidRPr="005E6B13">
              <w:rPr>
                <w:rFonts w:cs="Calibri"/>
                <w:color w:val="000000"/>
                <w:sz w:val="24"/>
                <w:szCs w:val="24"/>
              </w:rPr>
              <w:t xml:space="preserve"> (курс валют, погода)</w:t>
            </w:r>
          </w:p>
          <w:p w14:paraId="6BF2681E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</w:rPr>
              <w:t>Видео трансляция</w:t>
            </w:r>
          </w:p>
          <w:p w14:paraId="4D913EB5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</w:rPr>
              <w:t>Счетчик обратного отсчета</w:t>
            </w:r>
          </w:p>
          <w:p w14:paraId="581F90AD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  <w:lang w:val="en-US"/>
              </w:rPr>
              <w:t>SEO-</w:t>
            </w:r>
            <w:r w:rsidRPr="005E6B13">
              <w:rPr>
                <w:rFonts w:cs="Calibri"/>
                <w:color w:val="000000"/>
                <w:sz w:val="24"/>
                <w:szCs w:val="24"/>
              </w:rPr>
              <w:t>модуль</w:t>
            </w:r>
          </w:p>
          <w:p w14:paraId="4DFE1E67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</w:rPr>
              <w:t>Личный кабинет</w:t>
            </w:r>
          </w:p>
          <w:p w14:paraId="28E1424A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</w:rPr>
              <w:t xml:space="preserve">Календарь событий </w:t>
            </w:r>
          </w:p>
          <w:p w14:paraId="64B8E7CC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  <w:lang w:val="en-US"/>
              </w:rPr>
              <w:t>CRM</w:t>
            </w:r>
          </w:p>
          <w:p w14:paraId="24A171ED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proofErr w:type="gramStart"/>
            <w:r w:rsidRPr="005E6B13">
              <w:rPr>
                <w:rFonts w:cs="Calibri"/>
                <w:color w:val="000000"/>
                <w:sz w:val="24"/>
                <w:szCs w:val="24"/>
              </w:rPr>
              <w:t>Интернет магазин</w:t>
            </w:r>
            <w:proofErr w:type="gramEnd"/>
          </w:p>
          <w:p w14:paraId="6705214E" w14:textId="77777777" w:rsidR="00254208" w:rsidRPr="005E6B13" w:rsidRDefault="00254208" w:rsidP="00221587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</w:rPr>
              <w:t>3-</w:t>
            </w:r>
            <w:r w:rsidRPr="005E6B13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D </w:t>
            </w:r>
            <w:r w:rsidRPr="005E6B13">
              <w:rPr>
                <w:rFonts w:cs="Calibri"/>
                <w:color w:val="000000"/>
                <w:sz w:val="24"/>
                <w:szCs w:val="24"/>
              </w:rPr>
              <w:t>тур</w:t>
            </w:r>
          </w:p>
          <w:p w14:paraId="6416ECEC" w14:textId="77777777" w:rsidR="00254208" w:rsidRPr="001621A5" w:rsidRDefault="00254208" w:rsidP="001621A5">
            <w:pPr>
              <w:numPr>
                <w:ilvl w:val="0"/>
                <w:numId w:val="5"/>
              </w:num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5E6B13">
              <w:rPr>
                <w:rFonts w:cs="Calibri"/>
                <w:color w:val="000000"/>
                <w:sz w:val="24"/>
                <w:szCs w:val="24"/>
              </w:rPr>
              <w:t>Карта сайта (страница</w:t>
            </w:r>
            <w:r w:rsidRPr="005E6B13">
              <w:rPr>
                <w:rFonts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5E6B13">
              <w:rPr>
                <w:rFonts w:cs="Calibri"/>
                <w:color w:val="000000"/>
                <w:sz w:val="24"/>
                <w:szCs w:val="24"/>
              </w:rPr>
              <w:t>*.</w:t>
            </w:r>
            <w:r w:rsidRPr="005E6B13">
              <w:rPr>
                <w:rFonts w:cs="Calibri"/>
                <w:color w:val="000000"/>
                <w:sz w:val="24"/>
                <w:szCs w:val="24"/>
                <w:lang w:val="en-US"/>
              </w:rPr>
              <w:t>xml</w:t>
            </w:r>
            <w:r w:rsidRPr="005E6B13">
              <w:rPr>
                <w:rFonts w:cs="Calibri"/>
                <w:color w:val="000000"/>
                <w:sz w:val="24"/>
                <w:szCs w:val="24"/>
              </w:rPr>
              <w:t>)</w:t>
            </w:r>
          </w:p>
          <w:p w14:paraId="5E8BFE49" w14:textId="77777777" w:rsidR="00254208" w:rsidRPr="004F6E65" w:rsidRDefault="00254208" w:rsidP="00221587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tbl>
            <w:tblPr>
              <w:tblpPr w:leftFromText="180" w:rightFromText="180" w:horzAnchor="margin" w:tblpY="6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8"/>
              <w:gridCol w:w="2181"/>
            </w:tblGrid>
            <w:tr w:rsidR="00254208" w:rsidRPr="00095A00" w14:paraId="178C78A9" w14:textId="77777777" w:rsidTr="00221587">
              <w:tc>
                <w:tcPr>
                  <w:tcW w:w="3969" w:type="dxa"/>
                  <w:gridSpan w:val="2"/>
                  <w:tcBorders>
                    <w:bottom w:val="single" w:sz="4" w:space="0" w:color="auto"/>
                  </w:tcBorders>
                </w:tcPr>
                <w:p w14:paraId="3BA72D95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7DD5C7B7" w14:textId="77777777" w:rsidTr="00221587">
              <w:tc>
                <w:tcPr>
                  <w:tcW w:w="39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FDA279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574E9C7A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4F063544" w14:textId="77777777" w:rsidTr="00221587">
              <w:tc>
                <w:tcPr>
                  <w:tcW w:w="39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5BAEB2" w14:textId="77777777" w:rsidR="00254208" w:rsidRPr="00965891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  <w:p w14:paraId="114995D8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74CD009C" w14:textId="77777777" w:rsidTr="00221587">
              <w:tc>
                <w:tcPr>
                  <w:tcW w:w="39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365B94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0C64097F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2415A67C" w14:textId="77777777" w:rsidTr="00221587">
              <w:tc>
                <w:tcPr>
                  <w:tcW w:w="39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9D58B4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6A60F14A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2276A698" w14:textId="77777777" w:rsidTr="00221587">
              <w:tc>
                <w:tcPr>
                  <w:tcW w:w="39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A0AD86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482DDCA6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74944389" w14:textId="77777777" w:rsidTr="00221587">
              <w:tc>
                <w:tcPr>
                  <w:tcW w:w="39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E1EA56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41E7CC45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201FB2BC" w14:textId="77777777" w:rsidTr="00221587">
              <w:tc>
                <w:tcPr>
                  <w:tcW w:w="39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EFE21E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6BC282C5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4064C90F" w14:textId="77777777" w:rsidTr="00221587">
              <w:tc>
                <w:tcPr>
                  <w:tcW w:w="39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1890D0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78787671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46A7E48E" w14:textId="77777777" w:rsidTr="00221587">
              <w:tc>
                <w:tcPr>
                  <w:tcW w:w="39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820F99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199D67E8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2DA9BE42" w14:textId="77777777" w:rsidTr="00221587">
              <w:tc>
                <w:tcPr>
                  <w:tcW w:w="39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F7FB0C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1166BE93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6B31D0E5" w14:textId="77777777" w:rsidTr="00221587">
              <w:tc>
                <w:tcPr>
                  <w:tcW w:w="396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F4ADEF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3CC1A05C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  <w:tr w:rsidR="00254208" w:rsidRPr="00095A00" w14:paraId="31C0AA6D" w14:textId="77777777" w:rsidTr="00221587">
              <w:tc>
                <w:tcPr>
                  <w:tcW w:w="1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27DB79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  <w:p w14:paraId="211B9B95" w14:textId="77777777" w:rsidR="00254208" w:rsidRPr="00095A00" w:rsidRDefault="00254208" w:rsidP="00221587">
                  <w:pPr>
                    <w:spacing w:after="0"/>
                    <w:ind w:left="-108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2181" w:type="dxa"/>
                  <w:tcBorders>
                    <w:top w:val="single" w:sz="4" w:space="0" w:color="auto"/>
                  </w:tcBorders>
                </w:tcPr>
                <w:p w14:paraId="3B2C68E3" w14:textId="77777777" w:rsidR="00254208" w:rsidRPr="00095A00" w:rsidRDefault="00254208" w:rsidP="00221587">
                  <w:pPr>
                    <w:spacing w:after="0"/>
                    <w:rPr>
                      <w:rFonts w:cs="Calibri"/>
                      <w:b/>
                      <w:color w:val="00B0F0"/>
                      <w:sz w:val="24"/>
                      <w:szCs w:val="24"/>
                    </w:rPr>
                  </w:pPr>
                </w:p>
              </w:tc>
            </w:tr>
          </w:tbl>
          <w:p w14:paraId="4756E8E5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6C31761A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408CA647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6ED3BBBF" w14:textId="77777777" w:rsidR="00254208" w:rsidRPr="00CA27FD" w:rsidRDefault="00254208" w:rsidP="00221587">
            <w:pPr>
              <w:spacing w:after="0"/>
              <w:rPr>
                <w:rFonts w:cs="Calibri"/>
                <w:b/>
                <w:color w:val="3366FF"/>
                <w:sz w:val="24"/>
                <w:szCs w:val="24"/>
              </w:rPr>
            </w:pPr>
          </w:p>
          <w:p w14:paraId="4BD672F1" w14:textId="77777777" w:rsidR="00254208" w:rsidRDefault="00254208" w:rsidP="00221587">
            <w:pPr>
              <w:spacing w:after="0"/>
              <w:rPr>
                <w:rFonts w:cs="Calibri"/>
                <w:color w:val="BFBFBF"/>
                <w:sz w:val="24"/>
                <w:szCs w:val="24"/>
                <w:lang w:val="en-US"/>
              </w:rPr>
            </w:pPr>
          </w:p>
          <w:p w14:paraId="7D045865" w14:textId="77777777" w:rsidR="00254208" w:rsidRDefault="00254208" w:rsidP="00221587">
            <w:pPr>
              <w:spacing w:after="0"/>
              <w:rPr>
                <w:rFonts w:cs="Calibri"/>
                <w:color w:val="BFBFBF"/>
                <w:sz w:val="24"/>
                <w:szCs w:val="24"/>
                <w:lang w:val="en-US"/>
              </w:rPr>
            </w:pPr>
          </w:p>
          <w:p w14:paraId="2AC01A85" w14:textId="77777777" w:rsidR="00254208" w:rsidRDefault="00254208" w:rsidP="00221587">
            <w:pPr>
              <w:spacing w:after="0"/>
              <w:rPr>
                <w:rFonts w:cs="Calibri"/>
                <w:color w:val="BFBFBF"/>
                <w:sz w:val="24"/>
                <w:szCs w:val="24"/>
                <w:lang w:val="en-US"/>
              </w:rPr>
            </w:pPr>
          </w:p>
          <w:p w14:paraId="26C635A9" w14:textId="77777777" w:rsidR="00254208" w:rsidRPr="0095453C" w:rsidRDefault="00254208" w:rsidP="00221587">
            <w:pPr>
              <w:spacing w:after="0"/>
              <w:rPr>
                <w:rFonts w:cs="Calibri"/>
                <w:color w:val="BFBFBF"/>
                <w:sz w:val="24"/>
                <w:szCs w:val="24"/>
                <w:lang w:val="en-US"/>
              </w:rPr>
            </w:pPr>
          </w:p>
        </w:tc>
      </w:tr>
    </w:tbl>
    <w:p w14:paraId="73BEECD6" w14:textId="77777777" w:rsidR="00254208" w:rsidRPr="002724BF" w:rsidRDefault="00254208" w:rsidP="002724BF">
      <w:pPr>
        <w:pageBreakBefore/>
        <w:tabs>
          <w:tab w:val="center" w:pos="4677"/>
          <w:tab w:val="left" w:pos="7751"/>
        </w:tabs>
        <w:spacing w:after="0" w:line="240" w:lineRule="auto"/>
        <w:rPr>
          <w:rFonts w:cs="Calibri"/>
          <w:b/>
          <w:sz w:val="8"/>
          <w:szCs w:val="8"/>
        </w:rPr>
      </w:pP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5192"/>
        <w:gridCol w:w="3685"/>
        <w:gridCol w:w="567"/>
      </w:tblGrid>
      <w:tr w:rsidR="00254208" w:rsidRPr="00BE478F" w14:paraId="254283DC" w14:textId="77777777" w:rsidTr="007C1FD1">
        <w:tc>
          <w:tcPr>
            <w:tcW w:w="870" w:type="dxa"/>
            <w:tcBorders>
              <w:top w:val="nil"/>
              <w:left w:val="nil"/>
              <w:bottom w:val="single" w:sz="4" w:space="0" w:color="FFFFFF"/>
            </w:tcBorders>
            <w:shd w:val="clear" w:color="auto" w:fill="244061"/>
            <w:vAlign w:val="center"/>
          </w:tcPr>
          <w:p w14:paraId="7E90D236" w14:textId="77777777" w:rsidR="00254208" w:rsidRDefault="00254208" w:rsidP="0022158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</w:p>
          <w:p w14:paraId="14DD6738" w14:textId="77777777" w:rsidR="00254208" w:rsidRPr="004F6E65" w:rsidRDefault="00254208" w:rsidP="0022158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  <w:r w:rsidRPr="004F6E65">
              <w:rPr>
                <w:rFonts w:cs="Calibri"/>
                <w:b/>
                <w:color w:val="FFFFFF"/>
                <w:sz w:val="26"/>
                <w:szCs w:val="26"/>
              </w:rPr>
              <w:t>№</w:t>
            </w:r>
          </w:p>
          <w:p w14:paraId="0CCD7DBA" w14:textId="77777777" w:rsidR="00254208" w:rsidRPr="00CA00D8" w:rsidRDefault="00254208" w:rsidP="00221587">
            <w:pPr>
              <w:spacing w:after="0"/>
              <w:rPr>
                <w:rFonts w:cs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8877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BD9F54"/>
            <w:vAlign w:val="center"/>
          </w:tcPr>
          <w:p w14:paraId="425D0CC1" w14:textId="77777777" w:rsidR="00254208" w:rsidRDefault="00254208" w:rsidP="00221587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06BF2D32" w14:textId="77777777" w:rsidR="00254208" w:rsidRPr="00430B48" w:rsidRDefault="00254208" w:rsidP="00221587">
            <w:pPr>
              <w:spacing w:after="0"/>
              <w:ind w:left="17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Интеграция сайта с социальными сетями:</w:t>
            </w:r>
          </w:p>
          <w:p w14:paraId="6F358BE9" w14:textId="77777777" w:rsidR="00254208" w:rsidRPr="004F6E65" w:rsidRDefault="00254208" w:rsidP="00221587">
            <w:pPr>
              <w:spacing w:after="0" w:line="240" w:lineRule="auto"/>
              <w:ind w:firstLine="17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D9F54"/>
          </w:tcPr>
          <w:p w14:paraId="7445650C" w14:textId="77777777" w:rsidR="00254208" w:rsidRDefault="00254208" w:rsidP="00221587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254208" w:rsidRPr="00BE478F" w14:paraId="46959422" w14:textId="77777777" w:rsidTr="00221587">
        <w:tc>
          <w:tcPr>
            <w:tcW w:w="87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03C94433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B4A119F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4392EA56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27</w:t>
            </w:r>
          </w:p>
          <w:p w14:paraId="7634BC75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519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602EBED3" w14:textId="77777777" w:rsidR="00254208" w:rsidRDefault="00254208" w:rsidP="00221587">
            <w:pPr>
              <w:spacing w:after="0" w:line="240" w:lineRule="auto"/>
              <w:ind w:left="406"/>
              <w:rPr>
                <w:rFonts w:cs="Calibri"/>
                <w:color w:val="000000"/>
                <w:sz w:val="24"/>
                <w:szCs w:val="24"/>
              </w:rPr>
            </w:pPr>
          </w:p>
          <w:p w14:paraId="7C5B9B43" w14:textId="77777777" w:rsidR="00254208" w:rsidRPr="00CB2CC4" w:rsidRDefault="00254208" w:rsidP="00221587">
            <w:pPr>
              <w:spacing w:after="0" w:line="240" w:lineRule="auto"/>
              <w:ind w:left="406"/>
              <w:rPr>
                <w:rFonts w:cs="Calibri"/>
                <w:color w:val="000000"/>
                <w:sz w:val="24"/>
                <w:szCs w:val="24"/>
              </w:rPr>
            </w:pPr>
          </w:p>
          <w:p w14:paraId="616047C8" w14:textId="77777777" w:rsidR="00254208" w:rsidRPr="00CB2CC4" w:rsidRDefault="00254208" w:rsidP="00221587">
            <w:pPr>
              <w:tabs>
                <w:tab w:val="left" w:pos="285"/>
              </w:tabs>
              <w:spacing w:after="0" w:line="240" w:lineRule="auto"/>
              <w:ind w:left="34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CB2CC4">
              <w:rPr>
                <w:rFonts w:cs="Calibri"/>
                <w:color w:val="000000"/>
                <w:sz w:val="24"/>
                <w:szCs w:val="24"/>
              </w:rPr>
              <w:t>Кнопки на сообщества в социальных сетях:</w:t>
            </w:r>
          </w:p>
          <w:p w14:paraId="45AEB9F8" w14:textId="77777777" w:rsidR="00254208" w:rsidRPr="00CB2CC4" w:rsidRDefault="00254208" w:rsidP="00221587">
            <w:pPr>
              <w:tabs>
                <w:tab w:val="left" w:pos="285"/>
              </w:tabs>
              <w:spacing w:after="0" w:line="240" w:lineRule="auto"/>
              <w:ind w:left="34"/>
              <w:jc w:val="both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2131AA" w14:textId="77777777" w:rsidR="00254208" w:rsidRPr="00173EC4" w:rsidRDefault="00254208" w:rsidP="00221587">
            <w:pPr>
              <w:spacing w:after="0"/>
              <w:ind w:left="-108"/>
              <w:rPr>
                <w:rFonts w:cs="Calibri"/>
                <w:b/>
                <w:color w:val="6699FF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7B270B" w14:textId="77777777" w:rsidR="00254208" w:rsidRDefault="00254208" w:rsidP="0022158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254208" w:rsidRPr="00BE478F" w14:paraId="6282EFBD" w14:textId="77777777" w:rsidTr="00221587">
        <w:tc>
          <w:tcPr>
            <w:tcW w:w="87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7360AC99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ECA5806" w14:textId="77777777" w:rsidR="00254208" w:rsidRPr="00CB2CC4" w:rsidRDefault="00254208" w:rsidP="00221587">
            <w:pPr>
              <w:spacing w:after="0" w:line="240" w:lineRule="auto"/>
              <w:ind w:left="406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9FD47F" w14:textId="77777777" w:rsidR="00254208" w:rsidRPr="0045191D" w:rsidRDefault="00254208" w:rsidP="00221587">
            <w:pPr>
              <w:tabs>
                <w:tab w:val="left" w:pos="285"/>
              </w:tabs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color w:val="A6A6A6"/>
                <w:sz w:val="20"/>
                <w:szCs w:val="20"/>
                <w:lang w:val="en-US"/>
              </w:rPr>
              <w:t>- facebook.com</w:t>
            </w:r>
          </w:p>
          <w:p w14:paraId="75A7B857" w14:textId="77777777" w:rsidR="00254208" w:rsidRPr="0045191D" w:rsidRDefault="00254208" w:rsidP="00221587">
            <w:pPr>
              <w:tabs>
                <w:tab w:val="left" w:pos="285"/>
              </w:tabs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color w:val="A6A6A6"/>
                <w:sz w:val="20"/>
                <w:szCs w:val="20"/>
                <w:lang w:val="en-US"/>
              </w:rPr>
              <w:t>- vk.com</w:t>
            </w:r>
          </w:p>
          <w:p w14:paraId="3E57E841" w14:textId="77777777" w:rsidR="00254208" w:rsidRPr="0045191D" w:rsidRDefault="00254208" w:rsidP="00221587">
            <w:pPr>
              <w:tabs>
                <w:tab w:val="left" w:pos="285"/>
              </w:tabs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color w:val="A6A6A6"/>
                <w:sz w:val="20"/>
                <w:szCs w:val="20"/>
                <w:lang w:val="en-US"/>
              </w:rPr>
              <w:t>- ok.ru</w:t>
            </w:r>
          </w:p>
          <w:p w14:paraId="4D75C8D3" w14:textId="77777777" w:rsidR="00254208" w:rsidRPr="0045191D" w:rsidRDefault="00254208" w:rsidP="00221587">
            <w:pPr>
              <w:tabs>
                <w:tab w:val="left" w:pos="285"/>
              </w:tabs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color w:val="A6A6A6"/>
                <w:sz w:val="20"/>
                <w:szCs w:val="20"/>
                <w:lang w:val="en-US"/>
              </w:rPr>
              <w:t>- plus.google.com</w:t>
            </w:r>
          </w:p>
          <w:p w14:paraId="3AA61DDF" w14:textId="77777777" w:rsidR="00254208" w:rsidRPr="0045191D" w:rsidRDefault="00254208" w:rsidP="00221587">
            <w:pPr>
              <w:tabs>
                <w:tab w:val="left" w:pos="285"/>
              </w:tabs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color w:val="A6A6A6"/>
                <w:sz w:val="20"/>
                <w:szCs w:val="20"/>
                <w:lang w:val="en-US"/>
              </w:rPr>
              <w:t>- linkedin.com</w:t>
            </w:r>
          </w:p>
          <w:p w14:paraId="11D4B7FA" w14:textId="77777777" w:rsidR="00254208" w:rsidRPr="0045191D" w:rsidRDefault="00254208" w:rsidP="00221587">
            <w:pPr>
              <w:tabs>
                <w:tab w:val="left" w:pos="285"/>
              </w:tabs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color w:val="A6A6A6"/>
                <w:sz w:val="20"/>
                <w:szCs w:val="20"/>
                <w:lang w:val="en-US"/>
              </w:rPr>
              <w:t>- instagram.com</w:t>
            </w:r>
          </w:p>
          <w:p w14:paraId="28A29BA2" w14:textId="77777777" w:rsidR="00254208" w:rsidRPr="0045191D" w:rsidRDefault="00254208" w:rsidP="00221587">
            <w:pPr>
              <w:tabs>
                <w:tab w:val="left" w:pos="285"/>
              </w:tabs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20"/>
                <w:szCs w:val="20"/>
                <w:lang w:val="en-US"/>
              </w:rPr>
            </w:pPr>
            <w:r w:rsidRPr="000D1AFF">
              <w:rPr>
                <w:rFonts w:cs="Calibri"/>
                <w:i/>
                <w:color w:val="A6A6A6"/>
                <w:sz w:val="20"/>
                <w:szCs w:val="20"/>
                <w:lang w:val="en-US"/>
              </w:rPr>
              <w:t>-</w:t>
            </w:r>
            <w:r>
              <w:rPr>
                <w:rFonts w:cs="Calibri"/>
                <w:i/>
                <w:color w:val="A6A6A6"/>
                <w:sz w:val="20"/>
                <w:szCs w:val="20"/>
                <w:lang w:val="en-US"/>
              </w:rPr>
              <w:t xml:space="preserve"> youtube.com</w:t>
            </w:r>
          </w:p>
          <w:p w14:paraId="013956F8" w14:textId="77777777" w:rsidR="00254208" w:rsidRPr="0045191D" w:rsidRDefault="00254208" w:rsidP="00221587">
            <w:pPr>
              <w:tabs>
                <w:tab w:val="left" w:pos="285"/>
              </w:tabs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20"/>
                <w:szCs w:val="20"/>
                <w:lang w:val="en-US"/>
              </w:rPr>
            </w:pPr>
            <w:r>
              <w:rPr>
                <w:rFonts w:cs="Calibri"/>
                <w:i/>
                <w:color w:val="A6A6A6"/>
                <w:sz w:val="20"/>
                <w:szCs w:val="20"/>
                <w:lang w:val="en-US"/>
              </w:rPr>
              <w:t>- twitter.com</w:t>
            </w:r>
          </w:p>
          <w:p w14:paraId="0FCA15A7" w14:textId="77777777" w:rsidR="00254208" w:rsidRPr="0045191D" w:rsidRDefault="00254208" w:rsidP="00221587">
            <w:pPr>
              <w:tabs>
                <w:tab w:val="left" w:pos="285"/>
              </w:tabs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20"/>
                <w:szCs w:val="20"/>
                <w:lang w:val="en-US"/>
              </w:rPr>
            </w:pPr>
            <w:r w:rsidRPr="0045191D">
              <w:rPr>
                <w:rFonts w:cs="Calibri"/>
                <w:i/>
                <w:color w:val="A6A6A6"/>
                <w:sz w:val="20"/>
                <w:szCs w:val="20"/>
                <w:lang w:val="en-US"/>
              </w:rPr>
              <w:t>- flickr.com</w:t>
            </w:r>
          </w:p>
          <w:p w14:paraId="56AD6BEE" w14:textId="77777777" w:rsidR="00254208" w:rsidRPr="000D1AFF" w:rsidRDefault="00254208" w:rsidP="00221587">
            <w:pPr>
              <w:tabs>
                <w:tab w:val="left" w:pos="285"/>
              </w:tabs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20"/>
                <w:szCs w:val="20"/>
              </w:rPr>
            </w:pPr>
            <w:r>
              <w:rPr>
                <w:rFonts w:cs="Calibri"/>
                <w:i/>
                <w:color w:val="A6A6A6"/>
                <w:sz w:val="20"/>
                <w:szCs w:val="20"/>
              </w:rPr>
              <w:t>- и др.</w:t>
            </w:r>
          </w:p>
          <w:p w14:paraId="56125AA5" w14:textId="77777777" w:rsidR="00254208" w:rsidRPr="000D1AFF" w:rsidRDefault="00254208" w:rsidP="00221587">
            <w:pPr>
              <w:tabs>
                <w:tab w:val="left" w:pos="285"/>
              </w:tabs>
              <w:spacing w:after="0" w:line="240" w:lineRule="auto"/>
              <w:ind w:left="-108"/>
              <w:jc w:val="both"/>
              <w:rPr>
                <w:rFonts w:cs="Calibri"/>
                <w:i/>
                <w:color w:val="A6A6A6"/>
                <w:sz w:val="20"/>
                <w:szCs w:val="20"/>
              </w:rPr>
            </w:pPr>
          </w:p>
          <w:p w14:paraId="192C518C" w14:textId="77777777" w:rsidR="00254208" w:rsidRDefault="00254208" w:rsidP="00F55C64">
            <w:pPr>
              <w:tabs>
                <w:tab w:val="left" w:pos="285"/>
              </w:tabs>
              <w:spacing w:after="0" w:line="240" w:lineRule="auto"/>
              <w:ind w:left="34" w:hanging="142"/>
              <w:rPr>
                <w:rFonts w:cs="Calibri"/>
                <w:sz w:val="24"/>
                <w:szCs w:val="24"/>
              </w:rPr>
            </w:pPr>
            <w:r w:rsidRPr="000D1AFF">
              <w:rPr>
                <w:rFonts w:cs="Calibri"/>
                <w:i/>
                <w:color w:val="A6A6A6"/>
                <w:sz w:val="20"/>
                <w:szCs w:val="20"/>
              </w:rPr>
              <w:t xml:space="preserve">- </w:t>
            </w:r>
            <w:r>
              <w:rPr>
                <w:rFonts w:cs="Calibri"/>
                <w:i/>
                <w:color w:val="A6A6A6"/>
                <w:sz w:val="20"/>
                <w:szCs w:val="20"/>
              </w:rPr>
              <w:t xml:space="preserve">или отраслевые соц. сети из вашей тематики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12706" w14:textId="77777777" w:rsidR="00254208" w:rsidRPr="00173EC4" w:rsidRDefault="00254208" w:rsidP="00221587">
            <w:pPr>
              <w:tabs>
                <w:tab w:val="left" w:pos="285"/>
              </w:tabs>
              <w:spacing w:after="0" w:line="240" w:lineRule="auto"/>
              <w:ind w:left="34"/>
              <w:jc w:val="both"/>
              <w:rPr>
                <w:rFonts w:cs="Calibri"/>
                <w:i/>
                <w:color w:val="A6A6A6"/>
                <w:sz w:val="20"/>
                <w:szCs w:val="20"/>
              </w:rPr>
            </w:pPr>
          </w:p>
        </w:tc>
      </w:tr>
      <w:tr w:rsidR="00254208" w:rsidRPr="00BE478F" w14:paraId="190AA2FA" w14:textId="77777777" w:rsidTr="00F55C64">
        <w:tc>
          <w:tcPr>
            <w:tcW w:w="87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54340857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B30D3E9" w14:textId="77777777" w:rsidR="00254208" w:rsidRDefault="00BC7BA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28</w:t>
            </w:r>
          </w:p>
          <w:p w14:paraId="4B3E7779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67A311A" w14:textId="77777777" w:rsidR="00254208" w:rsidRPr="00CB2CC4" w:rsidRDefault="00254208" w:rsidP="00221587">
            <w:pPr>
              <w:spacing w:after="0" w:line="240" w:lineRule="auto"/>
              <w:ind w:left="34"/>
              <w:rPr>
                <w:rFonts w:cs="Calibri"/>
                <w:color w:val="000000"/>
                <w:sz w:val="24"/>
                <w:szCs w:val="24"/>
              </w:rPr>
            </w:pPr>
          </w:p>
          <w:p w14:paraId="08BA8B9D" w14:textId="77777777" w:rsidR="00254208" w:rsidRPr="00CB2CC4" w:rsidRDefault="00254208" w:rsidP="00221587">
            <w:pPr>
              <w:spacing w:after="0" w:line="240" w:lineRule="auto"/>
              <w:ind w:left="34"/>
              <w:rPr>
                <w:rFonts w:cs="Calibri"/>
                <w:color w:val="000000"/>
                <w:sz w:val="24"/>
                <w:szCs w:val="24"/>
              </w:rPr>
            </w:pPr>
            <w:r w:rsidRPr="00CB2CC4">
              <w:rPr>
                <w:rFonts w:cs="Calibri"/>
                <w:color w:val="000000"/>
                <w:sz w:val="24"/>
                <w:szCs w:val="24"/>
              </w:rPr>
              <w:t>Кнопки «Мне нравится» и «Рассказать»:</w:t>
            </w:r>
          </w:p>
          <w:p w14:paraId="778ABF5A" w14:textId="77777777" w:rsidR="00254208" w:rsidRPr="00CB2CC4" w:rsidRDefault="00254208" w:rsidP="00221587">
            <w:pPr>
              <w:spacing w:after="0" w:line="240" w:lineRule="auto"/>
              <w:ind w:left="406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BDE2D" w14:textId="77777777" w:rsidR="00254208" w:rsidRPr="00173EC4" w:rsidRDefault="00254208" w:rsidP="0022158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72F34" w14:textId="77777777" w:rsidR="00254208" w:rsidRDefault="00254208" w:rsidP="0022158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021F76" w:rsidRPr="00BE478F" w14:paraId="70A8FC0A" w14:textId="77777777" w:rsidTr="00F55C64">
        <w:tc>
          <w:tcPr>
            <w:tcW w:w="87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481B166E" w14:textId="77777777" w:rsidR="00021F76" w:rsidRDefault="00021F76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23849FC" w14:textId="77777777" w:rsidR="00021F76" w:rsidRPr="00CB2CC4" w:rsidRDefault="00021F76" w:rsidP="00221587">
            <w:pPr>
              <w:spacing w:after="0" w:line="240" w:lineRule="auto"/>
              <w:ind w:left="34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7B2216" w14:textId="77777777" w:rsidR="00021F76" w:rsidRPr="00173EC4" w:rsidRDefault="00021F76" w:rsidP="0022158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  <w:r>
              <w:rPr>
                <w:rFonts w:cs="Calibri"/>
                <w:i/>
                <w:color w:val="A6A6A6"/>
                <w:sz w:val="20"/>
                <w:szCs w:val="20"/>
              </w:rPr>
              <w:t>Укажите: да, 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D78228" w14:textId="77777777" w:rsidR="00021F76" w:rsidRDefault="00021F76" w:rsidP="0022158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254208" w:rsidRPr="00BE478F" w14:paraId="4ABAB51D" w14:textId="77777777" w:rsidTr="00F55C64">
        <w:tc>
          <w:tcPr>
            <w:tcW w:w="870" w:type="dxa"/>
            <w:tcBorders>
              <w:right w:val="nil"/>
            </w:tcBorders>
            <w:shd w:val="clear" w:color="auto" w:fill="FFFFFF"/>
            <w:vAlign w:val="center"/>
          </w:tcPr>
          <w:p w14:paraId="1DD9FEBA" w14:textId="77777777" w:rsidR="00254208" w:rsidRDefault="00BC7BA8" w:rsidP="00341C4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29</w:t>
            </w:r>
          </w:p>
        </w:tc>
        <w:tc>
          <w:tcPr>
            <w:tcW w:w="519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F0DD90C" w14:textId="77777777" w:rsidR="00F55C64" w:rsidRDefault="00F55C64" w:rsidP="00F55C6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614C7308" w14:textId="77777777" w:rsidR="00254208" w:rsidRPr="001621A5" w:rsidRDefault="00254208" w:rsidP="00F55C64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CB2CC4">
              <w:rPr>
                <w:rFonts w:cs="Calibri"/>
                <w:color w:val="000000"/>
                <w:sz w:val="24"/>
                <w:szCs w:val="24"/>
              </w:rPr>
              <w:t>Социальные комментарии под статьями</w:t>
            </w:r>
            <w:r w:rsidR="001621A5">
              <w:rPr>
                <w:rFonts w:cs="Calibri"/>
                <w:color w:val="000000"/>
                <w:sz w:val="24"/>
                <w:szCs w:val="24"/>
                <w:lang w:val="en-US"/>
              </w:rPr>
              <w:t>:</w:t>
            </w:r>
          </w:p>
          <w:p w14:paraId="4CE5D34C" w14:textId="77777777" w:rsidR="00254208" w:rsidRPr="00CB2CC4" w:rsidRDefault="00254208" w:rsidP="00221587">
            <w:pPr>
              <w:spacing w:after="0" w:line="240" w:lineRule="auto"/>
              <w:ind w:left="34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7D8D6" w14:textId="77777777" w:rsidR="00254208" w:rsidRPr="00F82218" w:rsidRDefault="00254208" w:rsidP="0022158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65580" w14:textId="77777777" w:rsidR="00254208" w:rsidRDefault="00254208" w:rsidP="0022158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254208" w:rsidRPr="00BE478F" w14:paraId="6177B4C2" w14:textId="77777777" w:rsidTr="00F55C64">
        <w:tc>
          <w:tcPr>
            <w:tcW w:w="870" w:type="dxa"/>
            <w:tcBorders>
              <w:right w:val="nil"/>
            </w:tcBorders>
            <w:shd w:val="clear" w:color="auto" w:fill="FFFFFF"/>
            <w:vAlign w:val="center"/>
          </w:tcPr>
          <w:p w14:paraId="77C2FA6A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E0DAF65" w14:textId="77777777" w:rsidR="00254208" w:rsidRPr="0095453C" w:rsidRDefault="00254208" w:rsidP="00221587">
            <w:pPr>
              <w:spacing w:after="0" w:line="240" w:lineRule="auto"/>
              <w:ind w:left="34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  <w:shd w:val="clear" w:color="auto" w:fill="FFFFFF"/>
            <w:vAlign w:val="center"/>
          </w:tcPr>
          <w:p w14:paraId="3E0E64F9" w14:textId="77777777" w:rsidR="00254208" w:rsidRPr="0095453C" w:rsidRDefault="00021F76" w:rsidP="00F55C64">
            <w:pPr>
              <w:spacing w:after="0"/>
              <w:ind w:left="-108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i/>
                <w:color w:val="A6A6A6"/>
                <w:sz w:val="20"/>
                <w:szCs w:val="20"/>
              </w:rPr>
              <w:t>Укажите: да, 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14:paraId="49446F89" w14:textId="77777777" w:rsidR="00254208" w:rsidRDefault="00254208" w:rsidP="0022158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254208" w:rsidRPr="00BE478F" w14:paraId="6CBAD67D" w14:textId="77777777" w:rsidTr="00221587">
        <w:tc>
          <w:tcPr>
            <w:tcW w:w="87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485E5616" w14:textId="77777777" w:rsidR="00254208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  <w:p w14:paraId="66195B23" w14:textId="77777777" w:rsidR="00254208" w:rsidRPr="0095453C" w:rsidRDefault="00254208" w:rsidP="0022158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519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5CA430D" w14:textId="77777777" w:rsidR="00254208" w:rsidRPr="0095453C" w:rsidRDefault="00254208" w:rsidP="00221587">
            <w:pPr>
              <w:spacing w:after="0" w:line="240" w:lineRule="auto"/>
              <w:ind w:left="34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7B34CB" w14:textId="77777777" w:rsidR="00254208" w:rsidRDefault="00254208" w:rsidP="00221587">
            <w:pPr>
              <w:spacing w:after="0"/>
              <w:ind w:left="-108"/>
              <w:rPr>
                <w:rFonts w:cs="Calibri"/>
                <w:sz w:val="24"/>
                <w:szCs w:val="24"/>
              </w:rPr>
            </w:pPr>
          </w:p>
          <w:p w14:paraId="70A53F50" w14:textId="77777777" w:rsidR="00EC014F" w:rsidRDefault="00EC014F" w:rsidP="00221587">
            <w:pPr>
              <w:spacing w:after="0"/>
              <w:ind w:left="-108"/>
              <w:rPr>
                <w:rFonts w:cs="Calibri"/>
                <w:sz w:val="24"/>
                <w:szCs w:val="24"/>
              </w:rPr>
            </w:pPr>
          </w:p>
          <w:p w14:paraId="0E7ACBBD" w14:textId="77777777" w:rsidR="00EC014F" w:rsidRDefault="00EC014F" w:rsidP="00221587">
            <w:pPr>
              <w:spacing w:after="0"/>
              <w:ind w:left="-108"/>
              <w:rPr>
                <w:rFonts w:cs="Calibri"/>
                <w:sz w:val="24"/>
                <w:szCs w:val="24"/>
              </w:rPr>
            </w:pPr>
          </w:p>
          <w:p w14:paraId="17E6C5E3" w14:textId="77777777" w:rsidR="00EC014F" w:rsidRDefault="00EC014F" w:rsidP="00221587">
            <w:pPr>
              <w:spacing w:after="0"/>
              <w:ind w:left="-108"/>
              <w:rPr>
                <w:rFonts w:cs="Calibri"/>
                <w:sz w:val="24"/>
                <w:szCs w:val="24"/>
              </w:rPr>
            </w:pPr>
          </w:p>
          <w:p w14:paraId="0B426019" w14:textId="77777777" w:rsidR="00EC014F" w:rsidRDefault="00EC014F" w:rsidP="00221587">
            <w:pPr>
              <w:spacing w:after="0"/>
              <w:ind w:left="-108"/>
              <w:rPr>
                <w:rFonts w:cs="Calibri"/>
                <w:sz w:val="24"/>
                <w:szCs w:val="24"/>
              </w:rPr>
            </w:pPr>
          </w:p>
          <w:p w14:paraId="0C6D4F44" w14:textId="77777777" w:rsidR="00EC014F" w:rsidRDefault="00EC014F" w:rsidP="00221587">
            <w:pPr>
              <w:spacing w:after="0"/>
              <w:ind w:left="-108"/>
              <w:rPr>
                <w:rFonts w:cs="Calibri"/>
                <w:sz w:val="24"/>
                <w:szCs w:val="24"/>
              </w:rPr>
            </w:pPr>
          </w:p>
          <w:p w14:paraId="58868F4F" w14:textId="77777777" w:rsidR="00EC014F" w:rsidRDefault="00EC014F" w:rsidP="00221587">
            <w:pPr>
              <w:spacing w:after="0"/>
              <w:ind w:left="-108"/>
              <w:rPr>
                <w:rFonts w:cs="Calibri"/>
                <w:sz w:val="24"/>
                <w:szCs w:val="24"/>
              </w:rPr>
            </w:pPr>
          </w:p>
          <w:p w14:paraId="3D34BEF6" w14:textId="77777777" w:rsidR="00EC014F" w:rsidRDefault="00EC014F" w:rsidP="00221587">
            <w:pPr>
              <w:spacing w:after="0"/>
              <w:ind w:left="-108"/>
              <w:rPr>
                <w:rFonts w:cs="Calibri"/>
                <w:sz w:val="24"/>
                <w:szCs w:val="24"/>
              </w:rPr>
            </w:pPr>
          </w:p>
          <w:p w14:paraId="2B8EC779" w14:textId="77777777" w:rsidR="00EC014F" w:rsidRDefault="00EC014F" w:rsidP="00221587">
            <w:pPr>
              <w:spacing w:after="0"/>
              <w:ind w:left="-108"/>
              <w:rPr>
                <w:rFonts w:cs="Calibri"/>
                <w:sz w:val="24"/>
                <w:szCs w:val="24"/>
              </w:rPr>
            </w:pPr>
          </w:p>
          <w:p w14:paraId="1F873A36" w14:textId="77777777" w:rsidR="00EC014F" w:rsidRDefault="00EC014F" w:rsidP="00221587">
            <w:pPr>
              <w:spacing w:after="0"/>
              <w:ind w:left="-108"/>
              <w:rPr>
                <w:rFonts w:cs="Calibri"/>
                <w:sz w:val="24"/>
                <w:szCs w:val="24"/>
              </w:rPr>
            </w:pPr>
          </w:p>
          <w:p w14:paraId="21D0E783" w14:textId="77777777" w:rsidR="00EC014F" w:rsidRDefault="00EC014F" w:rsidP="00221587">
            <w:pPr>
              <w:spacing w:after="0"/>
              <w:ind w:left="-108"/>
              <w:rPr>
                <w:rFonts w:cs="Calibri"/>
                <w:sz w:val="24"/>
                <w:szCs w:val="24"/>
              </w:rPr>
            </w:pPr>
          </w:p>
          <w:p w14:paraId="664E416A" w14:textId="77777777" w:rsidR="00EC014F" w:rsidRDefault="00EC014F" w:rsidP="00221587">
            <w:pPr>
              <w:spacing w:after="0"/>
              <w:ind w:left="-108"/>
              <w:rPr>
                <w:rFonts w:cs="Calibri"/>
                <w:sz w:val="24"/>
                <w:szCs w:val="24"/>
              </w:rPr>
            </w:pPr>
          </w:p>
          <w:p w14:paraId="63305B85" w14:textId="77777777" w:rsidR="00EC014F" w:rsidRDefault="00EC014F" w:rsidP="00221587">
            <w:pPr>
              <w:spacing w:after="0"/>
              <w:ind w:left="-108"/>
              <w:rPr>
                <w:rFonts w:cs="Calibri"/>
                <w:sz w:val="24"/>
                <w:szCs w:val="24"/>
              </w:rPr>
            </w:pPr>
          </w:p>
          <w:p w14:paraId="5133D941" w14:textId="77777777" w:rsidR="00EC014F" w:rsidRDefault="00EC014F" w:rsidP="00221587">
            <w:pPr>
              <w:spacing w:after="0"/>
              <w:ind w:left="-108"/>
              <w:rPr>
                <w:rFonts w:cs="Calibri"/>
                <w:sz w:val="24"/>
                <w:szCs w:val="24"/>
              </w:rPr>
            </w:pPr>
          </w:p>
          <w:p w14:paraId="4D226795" w14:textId="77777777" w:rsidR="00EC014F" w:rsidRDefault="00EC014F" w:rsidP="00EC014F">
            <w:pPr>
              <w:spacing w:after="0"/>
              <w:rPr>
                <w:rFonts w:cs="Calibri"/>
                <w:sz w:val="24"/>
                <w:szCs w:val="24"/>
              </w:rPr>
            </w:pPr>
          </w:p>
          <w:p w14:paraId="7E98750E" w14:textId="77777777" w:rsidR="00EC014F" w:rsidRDefault="00EC014F" w:rsidP="00EC014F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9CF9CB0" w14:textId="77777777" w:rsidR="00254208" w:rsidRDefault="00254208" w:rsidP="0022158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56C36F59" w14:textId="77777777" w:rsidR="00917ED7" w:rsidRDefault="00917ED7" w:rsidP="00F55C64">
      <w:pPr>
        <w:tabs>
          <w:tab w:val="center" w:pos="4677"/>
          <w:tab w:val="left" w:pos="7751"/>
        </w:tabs>
        <w:spacing w:after="0" w:line="240" w:lineRule="auto"/>
        <w:rPr>
          <w:rFonts w:cs="Calibri"/>
          <w:b/>
          <w:sz w:val="8"/>
          <w:szCs w:val="8"/>
        </w:rPr>
      </w:pPr>
    </w:p>
    <w:p w14:paraId="22937F94" w14:textId="77777777" w:rsidR="00F55C64" w:rsidRDefault="00F55C64" w:rsidP="00F55C64">
      <w:pPr>
        <w:tabs>
          <w:tab w:val="center" w:pos="4677"/>
          <w:tab w:val="left" w:pos="7751"/>
        </w:tabs>
        <w:spacing w:after="0" w:line="240" w:lineRule="auto"/>
        <w:rPr>
          <w:rFonts w:cs="Calibri"/>
          <w:b/>
          <w:sz w:val="8"/>
          <w:szCs w:val="8"/>
        </w:rPr>
      </w:pPr>
    </w:p>
    <w:p w14:paraId="0F9206DE" w14:textId="77777777" w:rsidR="00F55C64" w:rsidRPr="002724BF" w:rsidRDefault="00F55C64" w:rsidP="00EC014F">
      <w:pPr>
        <w:pageBreakBefore/>
        <w:tabs>
          <w:tab w:val="center" w:pos="4677"/>
          <w:tab w:val="left" w:pos="7751"/>
        </w:tabs>
        <w:spacing w:after="0" w:line="240" w:lineRule="auto"/>
        <w:rPr>
          <w:rFonts w:cs="Calibri"/>
          <w:b/>
          <w:sz w:val="8"/>
          <w:szCs w:val="8"/>
        </w:rPr>
      </w:pPr>
    </w:p>
    <w:tbl>
      <w:tblPr>
        <w:tblW w:w="10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5386"/>
        <w:gridCol w:w="390"/>
      </w:tblGrid>
      <w:tr w:rsidR="00636EEC" w:rsidRPr="00BE478F" w14:paraId="00612CAD" w14:textId="77777777" w:rsidTr="007C1FD1">
        <w:tc>
          <w:tcPr>
            <w:tcW w:w="1101" w:type="dxa"/>
            <w:tcBorders>
              <w:top w:val="nil"/>
              <w:left w:val="nil"/>
              <w:bottom w:val="single" w:sz="4" w:space="0" w:color="FFFFFF"/>
            </w:tcBorders>
            <w:shd w:val="clear" w:color="auto" w:fill="244061"/>
            <w:vAlign w:val="center"/>
          </w:tcPr>
          <w:p w14:paraId="701E2BAB" w14:textId="77777777" w:rsidR="00636EEC" w:rsidRDefault="00636EEC" w:rsidP="0068562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</w:p>
          <w:p w14:paraId="507E21BA" w14:textId="77777777" w:rsidR="00636EEC" w:rsidRPr="004F6E65" w:rsidRDefault="00636EEC" w:rsidP="0068562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  <w:r w:rsidRPr="004F6E65">
              <w:rPr>
                <w:rFonts w:cs="Calibri"/>
                <w:b/>
                <w:color w:val="FFFFFF"/>
                <w:sz w:val="26"/>
                <w:szCs w:val="26"/>
              </w:rPr>
              <w:t>№</w:t>
            </w:r>
          </w:p>
          <w:p w14:paraId="11E0B7E9" w14:textId="77777777" w:rsidR="00636EEC" w:rsidRPr="00CA00D8" w:rsidRDefault="00636EEC" w:rsidP="00685627">
            <w:pPr>
              <w:spacing w:after="0"/>
              <w:rPr>
                <w:rFonts w:cs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9178" w:type="dxa"/>
            <w:gridSpan w:val="3"/>
            <w:tcBorders>
              <w:top w:val="nil"/>
              <w:bottom w:val="single" w:sz="4" w:space="0" w:color="FFFFFF"/>
              <w:right w:val="nil"/>
            </w:tcBorders>
            <w:shd w:val="clear" w:color="auto" w:fill="BD9F54"/>
            <w:vAlign w:val="center"/>
          </w:tcPr>
          <w:p w14:paraId="74FC293A" w14:textId="77777777" w:rsidR="00636EEC" w:rsidRDefault="00636EEC" w:rsidP="00685627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08C69022" w14:textId="77777777" w:rsidR="00636EEC" w:rsidRPr="00430B48" w:rsidRDefault="00636EEC" w:rsidP="00685627">
            <w:pPr>
              <w:spacing w:after="0"/>
              <w:ind w:left="17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Дизайн сайта:</w:t>
            </w:r>
          </w:p>
          <w:p w14:paraId="449417C8" w14:textId="77777777" w:rsidR="00636EEC" w:rsidRPr="004F6E65" w:rsidRDefault="00636EEC" w:rsidP="00685627">
            <w:pPr>
              <w:spacing w:after="0" w:line="240" w:lineRule="auto"/>
              <w:ind w:firstLine="17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DD3ACF" w:rsidRPr="005070CB" w14:paraId="1FFAD04D" w14:textId="77777777" w:rsidTr="007C1FD1"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585F96FC" w14:textId="77777777" w:rsidR="00DD3ACF" w:rsidRDefault="00DD3ACF" w:rsidP="00D9633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6302559" w14:textId="77777777" w:rsidR="00DD3ACF" w:rsidRPr="005070CB" w:rsidRDefault="00BC7BA8" w:rsidP="00D9633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31</w:t>
            </w:r>
          </w:p>
          <w:p w14:paraId="6015C56F" w14:textId="77777777" w:rsidR="00DD3ACF" w:rsidRDefault="00DD3ACF" w:rsidP="00D9633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E442810" w14:textId="77777777" w:rsidR="00DD3ACF" w:rsidRDefault="00DD3ACF" w:rsidP="00D9633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57C1C780" w14:textId="77777777" w:rsidR="00DD3ACF" w:rsidRPr="00A345FB" w:rsidRDefault="00DD3ACF" w:rsidP="00D96330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345FB">
              <w:rPr>
                <w:rFonts w:cs="Calibri"/>
                <w:color w:val="000000"/>
                <w:sz w:val="24"/>
                <w:szCs w:val="24"/>
              </w:rPr>
              <w:t>Наличие логотипа в векторном формате:</w:t>
            </w:r>
          </w:p>
          <w:p w14:paraId="400F6399" w14:textId="77777777" w:rsidR="00DD3ACF" w:rsidRPr="004F6E65" w:rsidRDefault="00DD3ACF" w:rsidP="00D96330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296CC637" w14:textId="77777777" w:rsidR="00DD3ACF" w:rsidRPr="002252FB" w:rsidRDefault="00DD3ACF" w:rsidP="00D96330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shd w:val="clear" w:color="auto" w:fill="FFFFFF"/>
          </w:tcPr>
          <w:p w14:paraId="4CFCF975" w14:textId="77777777" w:rsidR="00DD3ACF" w:rsidRPr="005070CB" w:rsidRDefault="00DD3ACF" w:rsidP="00D96330">
            <w:pPr>
              <w:spacing w:after="0"/>
              <w:rPr>
                <w:rFonts w:cs="Calibri"/>
                <w:color w:val="BFBFBF"/>
                <w:sz w:val="24"/>
                <w:szCs w:val="24"/>
              </w:rPr>
            </w:pPr>
          </w:p>
        </w:tc>
      </w:tr>
      <w:tr w:rsidR="00DD3ACF" w:rsidRPr="0089171C" w14:paraId="3D43CA29" w14:textId="77777777" w:rsidTr="007C1FD1"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7415E8CB" w14:textId="77777777" w:rsidR="00DD3ACF" w:rsidRDefault="00DD3ACF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790B740" w14:textId="77777777" w:rsidR="00DD3ACF" w:rsidRDefault="00DD3ACF" w:rsidP="006856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55D2BD55" w14:textId="77777777" w:rsidR="00DD3ACF" w:rsidRPr="002252FB" w:rsidRDefault="00DD3ACF" w:rsidP="0068562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shd w:val="clear" w:color="auto" w:fill="FFFFFF"/>
          </w:tcPr>
          <w:p w14:paraId="10B650BB" w14:textId="77777777" w:rsidR="00DD3ACF" w:rsidRPr="005070CB" w:rsidRDefault="00DD3ACF" w:rsidP="00685627">
            <w:pPr>
              <w:spacing w:after="0"/>
              <w:rPr>
                <w:rFonts w:cs="Calibri"/>
                <w:color w:val="BFBFBF"/>
                <w:sz w:val="24"/>
                <w:szCs w:val="24"/>
              </w:rPr>
            </w:pPr>
          </w:p>
        </w:tc>
      </w:tr>
      <w:tr w:rsidR="00636EEC" w:rsidRPr="0089171C" w14:paraId="20254459" w14:textId="77777777" w:rsidTr="007C1FD1">
        <w:tc>
          <w:tcPr>
            <w:tcW w:w="1101" w:type="dxa"/>
            <w:tcBorders>
              <w:top w:val="single" w:sz="4" w:space="0" w:color="FFFFFF"/>
            </w:tcBorders>
            <w:shd w:val="clear" w:color="auto" w:fill="FFFFFF"/>
            <w:vAlign w:val="center"/>
          </w:tcPr>
          <w:p w14:paraId="6CAF5185" w14:textId="77777777" w:rsidR="00636EEC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CD75839" w14:textId="77777777" w:rsidR="00636EEC" w:rsidRDefault="00BC7BA8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32</w:t>
            </w:r>
          </w:p>
          <w:p w14:paraId="0C6054C2" w14:textId="77777777" w:rsidR="00636EEC" w:rsidRPr="002252FB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nil"/>
            </w:tcBorders>
            <w:shd w:val="clear" w:color="auto" w:fill="FFFFFF"/>
            <w:vAlign w:val="center"/>
          </w:tcPr>
          <w:p w14:paraId="66A045FB" w14:textId="77777777" w:rsidR="00636EEC" w:rsidRPr="00A345FB" w:rsidRDefault="00636EEC" w:rsidP="006856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345FB">
              <w:rPr>
                <w:rFonts w:cs="Calibri"/>
                <w:color w:val="000000"/>
                <w:sz w:val="24"/>
                <w:szCs w:val="24"/>
              </w:rPr>
              <w:t>Наличие полного описания фирменного стиля (</w:t>
            </w:r>
            <w:proofErr w:type="spellStart"/>
            <w:r w:rsidRPr="00A345FB">
              <w:rPr>
                <w:rFonts w:cs="Calibri"/>
                <w:color w:val="000000"/>
                <w:sz w:val="24"/>
                <w:szCs w:val="24"/>
              </w:rPr>
              <w:t>BrandBook</w:t>
            </w:r>
            <w:proofErr w:type="spellEnd"/>
            <w:r w:rsidRPr="00A345FB">
              <w:rPr>
                <w:rFonts w:cs="Calibri"/>
                <w:color w:val="000000"/>
                <w:sz w:val="24"/>
                <w:szCs w:val="24"/>
              </w:rPr>
              <w:t>):</w:t>
            </w:r>
          </w:p>
          <w:p w14:paraId="2DA98E2B" w14:textId="77777777" w:rsidR="00636EEC" w:rsidRPr="002252FB" w:rsidRDefault="00636EEC" w:rsidP="00685627">
            <w:pPr>
              <w:spacing w:after="0"/>
              <w:ind w:left="175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BFD53F" w14:textId="77777777" w:rsidR="00636EEC" w:rsidRPr="002252FB" w:rsidRDefault="00636EEC" w:rsidP="0068562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664B29E" w14:textId="77777777" w:rsidR="00636EEC" w:rsidRPr="004F6E65" w:rsidRDefault="00636EEC" w:rsidP="0068562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636EEC" w:rsidRPr="0089171C" w14:paraId="1F4F29AD" w14:textId="77777777" w:rsidTr="007C1FD1">
        <w:trPr>
          <w:trHeight w:val="230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50BBC1DA" w14:textId="77777777" w:rsidR="00636EEC" w:rsidRPr="004F6E65" w:rsidRDefault="00BC7BA8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E08B8E3" w14:textId="77777777" w:rsidR="00636EEC" w:rsidRDefault="00636EEC" w:rsidP="00685627">
            <w:pPr>
              <w:spacing w:after="0" w:line="240" w:lineRule="auto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  <w:p w14:paraId="3FA9BD7F" w14:textId="77777777" w:rsidR="00636EEC" w:rsidRPr="00A345FB" w:rsidRDefault="00636EEC" w:rsidP="006856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345FB">
              <w:rPr>
                <w:rFonts w:cs="Calibri"/>
                <w:color w:val="000000"/>
                <w:sz w:val="24"/>
                <w:szCs w:val="24"/>
              </w:rPr>
              <w:t xml:space="preserve">Укажите цвета, которые необходимо использовать в дизайне (если нет </w:t>
            </w:r>
            <w:proofErr w:type="spellStart"/>
            <w:r w:rsidRPr="00A345FB">
              <w:rPr>
                <w:rFonts w:cs="Calibri"/>
                <w:color w:val="000000"/>
                <w:sz w:val="24"/>
                <w:szCs w:val="24"/>
              </w:rPr>
              <w:t>BrandBook</w:t>
            </w:r>
            <w:proofErr w:type="spellEnd"/>
            <w:r w:rsidRPr="00A345FB">
              <w:rPr>
                <w:rFonts w:cs="Calibri"/>
                <w:color w:val="000000"/>
                <w:sz w:val="24"/>
                <w:szCs w:val="24"/>
              </w:rPr>
              <w:t>):</w:t>
            </w:r>
          </w:p>
          <w:p w14:paraId="6DD79397" w14:textId="77777777" w:rsidR="00636EEC" w:rsidRPr="00E61F4C" w:rsidRDefault="00636EEC" w:rsidP="0068562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0245FBA0" w14:textId="77777777" w:rsidR="00636EEC" w:rsidRPr="002252FB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51D2CEAA" w14:textId="77777777" w:rsidR="00636EEC" w:rsidRPr="004F6E65" w:rsidRDefault="00636EEC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36EEC" w:rsidRPr="0089171C" w14:paraId="628E7B9F" w14:textId="77777777" w:rsidTr="007C1FD1">
        <w:trPr>
          <w:trHeight w:val="230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3AFE9B21" w14:textId="77777777" w:rsidR="00636EEC" w:rsidRPr="00C35D2E" w:rsidRDefault="00BC7BA8" w:rsidP="00341C4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4920D30" w14:textId="77777777" w:rsidR="00636EEC" w:rsidRDefault="00636EEC" w:rsidP="0068562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  <w:p w14:paraId="0210E03B" w14:textId="77777777" w:rsidR="00636EEC" w:rsidRPr="002252FB" w:rsidRDefault="00636EEC" w:rsidP="004749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345FB">
              <w:rPr>
                <w:rFonts w:cs="Calibri"/>
                <w:color w:val="000000"/>
                <w:sz w:val="24"/>
                <w:szCs w:val="24"/>
              </w:rPr>
              <w:t>Ссылки на сайты, дизайн которых вам нравятся: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C76D93A" w14:textId="77777777" w:rsidR="00636EEC" w:rsidRPr="002252FB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56785CD7" w14:textId="77777777" w:rsidR="00636EEC" w:rsidRPr="004F6E65" w:rsidRDefault="00636EEC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36EEC" w:rsidRPr="0089171C" w14:paraId="07DE2BF3" w14:textId="77777777" w:rsidTr="007C1FD1">
        <w:trPr>
          <w:trHeight w:val="230"/>
        </w:trPr>
        <w:tc>
          <w:tcPr>
            <w:tcW w:w="1101" w:type="dxa"/>
            <w:tcBorders>
              <w:top w:val="nil"/>
            </w:tcBorders>
            <w:shd w:val="clear" w:color="auto" w:fill="FFFFFF"/>
            <w:vAlign w:val="center"/>
          </w:tcPr>
          <w:p w14:paraId="0F296299" w14:textId="77777777" w:rsidR="00636EEC" w:rsidRDefault="00636EEC" w:rsidP="0068562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1B84745" w14:textId="77777777" w:rsidR="00636EEC" w:rsidRDefault="00636EEC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5930B0A" w14:textId="77777777" w:rsidR="00636EEC" w:rsidRPr="000F5A24" w:rsidRDefault="00636EEC" w:rsidP="00685627">
            <w:pPr>
              <w:spacing w:after="0"/>
              <w:ind w:left="-108"/>
              <w:rPr>
                <w:rFonts w:cs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051B6AD5" w14:textId="77777777" w:rsidR="00636EEC" w:rsidRPr="004F6E65" w:rsidRDefault="00636EEC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36EEC" w:rsidRPr="0089171C" w14:paraId="4C73320E" w14:textId="77777777" w:rsidTr="007C1FD1">
        <w:trPr>
          <w:trHeight w:val="230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7148B016" w14:textId="77777777" w:rsidR="00636EEC" w:rsidRPr="00C35D2E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C983FA5" w14:textId="77777777" w:rsidR="00636EEC" w:rsidRPr="00C35D2E" w:rsidRDefault="00BC7BA8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35</w:t>
            </w:r>
          </w:p>
          <w:p w14:paraId="47CE55F6" w14:textId="77777777" w:rsidR="00636EEC" w:rsidRPr="00C35D2E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51C4A0F9" w14:textId="77777777" w:rsidR="00636EEC" w:rsidRDefault="00636EEC" w:rsidP="0068562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  <w:p w14:paraId="7F604BCB" w14:textId="77777777" w:rsidR="00636EEC" w:rsidRPr="00A345FB" w:rsidRDefault="00636EEC" w:rsidP="006856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345FB">
              <w:rPr>
                <w:rFonts w:cs="Calibri"/>
                <w:color w:val="000000"/>
                <w:sz w:val="24"/>
                <w:szCs w:val="24"/>
              </w:rPr>
              <w:t>Ссылки на сайты, дизайн которых вам не нравятся:</w:t>
            </w:r>
          </w:p>
          <w:p w14:paraId="2C4894B2" w14:textId="77777777" w:rsidR="00636EEC" w:rsidRPr="002252FB" w:rsidRDefault="00636EEC" w:rsidP="0068562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777D4481" w14:textId="77777777" w:rsidR="00636EEC" w:rsidRPr="002252FB" w:rsidRDefault="00636EEC" w:rsidP="0068562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1BBA12E2" w14:textId="77777777" w:rsidR="00636EEC" w:rsidRPr="004F6E65" w:rsidRDefault="00636EEC" w:rsidP="0068562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151875" w:rsidRPr="0089171C" w14:paraId="44E1FED8" w14:textId="77777777" w:rsidTr="007C1FD1">
        <w:trPr>
          <w:trHeight w:val="230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7A5427A3" w14:textId="77777777" w:rsidR="00151875" w:rsidRPr="00C35D2E" w:rsidRDefault="00151875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9818F48" w14:textId="77777777" w:rsidR="00151875" w:rsidRDefault="00151875" w:rsidP="0068562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4A626265" w14:textId="77777777" w:rsidR="00151875" w:rsidRPr="002252FB" w:rsidRDefault="00151875" w:rsidP="0068562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3B65A119" w14:textId="77777777" w:rsidR="00151875" w:rsidRPr="004F6E65" w:rsidRDefault="00151875" w:rsidP="0068562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636EEC" w:rsidRPr="0089171C" w14:paraId="5DDCDDB9" w14:textId="77777777" w:rsidTr="007C1FD1">
        <w:trPr>
          <w:trHeight w:val="230"/>
        </w:trPr>
        <w:tc>
          <w:tcPr>
            <w:tcW w:w="1101" w:type="dxa"/>
            <w:shd w:val="clear" w:color="auto" w:fill="FFFFFF"/>
            <w:vAlign w:val="center"/>
          </w:tcPr>
          <w:p w14:paraId="2CFA783D" w14:textId="77777777" w:rsidR="00636EEC" w:rsidRPr="00C35D2E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FE398D9" w14:textId="77777777" w:rsidR="00636EEC" w:rsidRPr="00C35D2E" w:rsidRDefault="00BC7BA8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36</w:t>
            </w:r>
          </w:p>
          <w:p w14:paraId="796B8AC1" w14:textId="77777777" w:rsidR="00636EEC" w:rsidRPr="00C35D2E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2DB70AB8" w14:textId="77777777" w:rsidR="00636EEC" w:rsidRDefault="00636EEC" w:rsidP="0068562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  <w:p w14:paraId="62231161" w14:textId="77777777" w:rsidR="00636EEC" w:rsidRPr="00A345FB" w:rsidRDefault="00DD3ACF" w:rsidP="00685627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Есть ли у в</w:t>
            </w:r>
            <w:r w:rsidR="00636EEC" w:rsidRPr="00A345FB">
              <w:rPr>
                <w:rFonts w:cs="Calibri"/>
                <w:bCs/>
                <w:color w:val="000000"/>
                <w:sz w:val="24"/>
                <w:szCs w:val="24"/>
              </w:rPr>
              <w:t>ас в хорошем качестве гра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фические материалы для </w:t>
            </w:r>
            <w:r w:rsidR="00151875">
              <w:rPr>
                <w:rFonts w:cs="Calibri"/>
                <w:bCs/>
                <w:color w:val="000000"/>
                <w:sz w:val="24"/>
                <w:szCs w:val="24"/>
              </w:rPr>
              <w:t>сайта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?</w:t>
            </w:r>
          </w:p>
          <w:p w14:paraId="765E9C96" w14:textId="77777777" w:rsidR="00636EEC" w:rsidRPr="002252FB" w:rsidRDefault="00636EEC" w:rsidP="0068562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26AA2B58" w14:textId="77777777" w:rsidR="00636EEC" w:rsidRPr="002252FB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694D8464" w14:textId="77777777" w:rsidR="00636EEC" w:rsidRPr="004F6E65" w:rsidRDefault="00636EEC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D3ACF" w:rsidRPr="0089171C" w14:paraId="6843BD2C" w14:textId="77777777" w:rsidTr="007C1FD1">
        <w:trPr>
          <w:trHeight w:val="230"/>
        </w:trPr>
        <w:tc>
          <w:tcPr>
            <w:tcW w:w="1101" w:type="dxa"/>
            <w:shd w:val="clear" w:color="auto" w:fill="FFFFFF"/>
            <w:vAlign w:val="center"/>
          </w:tcPr>
          <w:p w14:paraId="7D32E389" w14:textId="77777777" w:rsidR="00DD3ACF" w:rsidRPr="00C35D2E" w:rsidRDefault="00DD3ACF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244FFD1A" w14:textId="77777777" w:rsidR="00DD3ACF" w:rsidRDefault="00DD3ACF" w:rsidP="0068562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2BAD8B83" w14:textId="77777777" w:rsidR="00DD3ACF" w:rsidRPr="002252FB" w:rsidRDefault="00DD3ACF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  <w:r>
              <w:rPr>
                <w:rFonts w:cs="Calibri"/>
                <w:i/>
                <w:color w:val="A6A6A6"/>
                <w:sz w:val="20"/>
                <w:szCs w:val="20"/>
              </w:rPr>
              <w:t>Например: фото, видео, схемы, графики и т.п.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3BCDFBDA" w14:textId="77777777" w:rsidR="00DD3ACF" w:rsidRPr="004F6E65" w:rsidRDefault="00DD3ACF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36EEC" w:rsidRPr="0089171C" w14:paraId="6E5F91B7" w14:textId="77777777" w:rsidTr="007C1FD1">
        <w:trPr>
          <w:trHeight w:val="427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09BD3F2B" w14:textId="77777777" w:rsidR="00636EEC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3C2D039A" w14:textId="77777777" w:rsidR="00636EEC" w:rsidRDefault="00BC7BA8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37</w:t>
            </w:r>
          </w:p>
          <w:p w14:paraId="25F00084" w14:textId="77777777" w:rsidR="00636EEC" w:rsidRPr="00C35D2E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3508C11" w14:textId="77777777" w:rsidR="00636EEC" w:rsidRDefault="00636EEC" w:rsidP="0068562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  <w:p w14:paraId="441A1FEC" w14:textId="77777777" w:rsidR="00636EEC" w:rsidRPr="002252FB" w:rsidRDefault="00636EEC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345FB">
              <w:rPr>
                <w:rFonts w:cs="Calibri"/>
                <w:bCs/>
                <w:color w:val="000000"/>
                <w:sz w:val="24"/>
                <w:szCs w:val="24"/>
              </w:rPr>
              <w:t>Можно ли использовать в дизайне фотографии из сети Интернет?</w:t>
            </w:r>
          </w:p>
        </w:tc>
        <w:tc>
          <w:tcPr>
            <w:tcW w:w="5386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39477FF9" w14:textId="77777777" w:rsidR="00636EEC" w:rsidRPr="002252FB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070538C5" w14:textId="77777777" w:rsidR="00636EEC" w:rsidRPr="004F6E65" w:rsidRDefault="00636EEC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36EEC" w:rsidRPr="0089171C" w14:paraId="55698C3F" w14:textId="77777777" w:rsidTr="007C1FD1">
        <w:trPr>
          <w:trHeight w:val="230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63660381" w14:textId="77777777" w:rsidR="00636EEC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BA1469A" w14:textId="77777777" w:rsidR="00636EEC" w:rsidRDefault="00BC7BA8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38</w:t>
            </w:r>
          </w:p>
          <w:p w14:paraId="551E5A82" w14:textId="77777777" w:rsidR="00636EEC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88321E5" w14:textId="77777777" w:rsidR="00636EEC" w:rsidRDefault="00636EEC" w:rsidP="00685627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29B7FA8D" w14:textId="77777777" w:rsidR="00636EEC" w:rsidRPr="00A345FB" w:rsidRDefault="00636EEC" w:rsidP="00685627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A345FB">
              <w:rPr>
                <w:rFonts w:cs="Calibri"/>
                <w:bCs/>
                <w:color w:val="000000"/>
                <w:sz w:val="24"/>
                <w:szCs w:val="24"/>
              </w:rPr>
              <w:t>Охарактеризуйте проект прилагательными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:</w:t>
            </w:r>
          </w:p>
          <w:p w14:paraId="1213BB15" w14:textId="77777777" w:rsidR="00636EEC" w:rsidRPr="00244A0F" w:rsidRDefault="00636EEC" w:rsidP="0068562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9FCCF86" w14:textId="77777777" w:rsidR="00636EEC" w:rsidRPr="002252FB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12B218AE" w14:textId="77777777" w:rsidR="00636EEC" w:rsidRPr="004F6E65" w:rsidRDefault="00636EEC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36EEC" w:rsidRPr="0089171C" w14:paraId="64FCCC02" w14:textId="77777777" w:rsidTr="007C1FD1">
        <w:trPr>
          <w:trHeight w:val="230"/>
        </w:trPr>
        <w:tc>
          <w:tcPr>
            <w:tcW w:w="1101" w:type="dxa"/>
            <w:shd w:val="clear" w:color="auto" w:fill="FFFFFF"/>
            <w:vAlign w:val="center"/>
          </w:tcPr>
          <w:p w14:paraId="4D364033" w14:textId="77777777" w:rsidR="00636EEC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549D346" w14:textId="77777777" w:rsidR="00636EEC" w:rsidRDefault="00636EEC" w:rsidP="0068562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6C3AE9BC" w14:textId="77777777" w:rsidR="00636EEC" w:rsidRPr="007A62EE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  <w:r>
              <w:rPr>
                <w:rFonts w:cs="Calibri"/>
                <w:i/>
                <w:color w:val="A6A6A6"/>
                <w:sz w:val="20"/>
                <w:szCs w:val="20"/>
              </w:rPr>
              <w:t>Например: дорогой, молодежный, стильный, яркий и т.д.</w:t>
            </w: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2B25D22D" w14:textId="77777777" w:rsidR="00636EEC" w:rsidRPr="004F6E65" w:rsidRDefault="00636EEC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749F4" w:rsidRPr="0089171C" w14:paraId="47F73F23" w14:textId="77777777" w:rsidTr="007C1FD1">
        <w:trPr>
          <w:trHeight w:val="230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512B4364" w14:textId="77777777" w:rsidR="004749F4" w:rsidRDefault="004749F4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3C524EE" w14:textId="77777777" w:rsidR="004749F4" w:rsidRDefault="004749F4" w:rsidP="0068562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266A85" w14:textId="77777777" w:rsidR="004749F4" w:rsidRDefault="004749F4" w:rsidP="00685627">
            <w:pPr>
              <w:spacing w:after="0" w:line="240" w:lineRule="auto"/>
              <w:ind w:left="-108"/>
              <w:rPr>
                <w:rFonts w:cs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05D142AB" w14:textId="77777777" w:rsidR="004749F4" w:rsidRPr="004F6E65" w:rsidRDefault="004749F4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33DF136" w14:textId="77777777" w:rsidR="00AB4762" w:rsidRDefault="00AB4762" w:rsidP="004749F4">
      <w:pPr>
        <w:spacing w:after="0" w:line="240" w:lineRule="auto"/>
        <w:rPr>
          <w:rFonts w:cs="Calibri"/>
          <w:color w:val="000000"/>
          <w:sz w:val="8"/>
          <w:szCs w:val="8"/>
        </w:rPr>
      </w:pPr>
    </w:p>
    <w:p w14:paraId="2A5B9A1B" w14:textId="77777777" w:rsidR="004749F4" w:rsidRDefault="004749F4" w:rsidP="004749F4">
      <w:pPr>
        <w:spacing w:after="0" w:line="240" w:lineRule="auto"/>
        <w:rPr>
          <w:rFonts w:cs="Calibri"/>
          <w:color w:val="000000"/>
          <w:sz w:val="8"/>
          <w:szCs w:val="8"/>
        </w:rPr>
      </w:pPr>
    </w:p>
    <w:p w14:paraId="1733D075" w14:textId="6F8D0D6F" w:rsidR="004749F4" w:rsidRDefault="004749F4" w:rsidP="004749F4">
      <w:pPr>
        <w:spacing w:after="0" w:line="240" w:lineRule="auto"/>
        <w:rPr>
          <w:rFonts w:cs="Calibri"/>
          <w:color w:val="000000"/>
          <w:sz w:val="8"/>
          <w:szCs w:val="8"/>
        </w:rPr>
      </w:pPr>
    </w:p>
    <w:p w14:paraId="11495D54" w14:textId="468E18B0" w:rsidR="001D3F8A" w:rsidRDefault="001D3F8A" w:rsidP="004749F4">
      <w:pPr>
        <w:spacing w:after="0" w:line="240" w:lineRule="auto"/>
        <w:rPr>
          <w:rFonts w:cs="Calibri"/>
          <w:color w:val="000000"/>
          <w:sz w:val="8"/>
          <w:szCs w:val="8"/>
        </w:rPr>
      </w:pPr>
    </w:p>
    <w:p w14:paraId="5455E21E" w14:textId="77777777" w:rsidR="001D3F8A" w:rsidRDefault="001D3F8A" w:rsidP="004749F4">
      <w:pPr>
        <w:spacing w:after="0" w:line="240" w:lineRule="auto"/>
        <w:rPr>
          <w:rFonts w:cs="Calibri"/>
          <w:color w:val="000000"/>
          <w:sz w:val="8"/>
          <w:szCs w:val="8"/>
        </w:rPr>
      </w:pPr>
    </w:p>
    <w:p w14:paraId="39D0D964" w14:textId="77777777" w:rsidR="004749F4" w:rsidRDefault="004749F4" w:rsidP="004749F4">
      <w:pPr>
        <w:spacing w:after="0" w:line="240" w:lineRule="auto"/>
        <w:rPr>
          <w:rFonts w:cs="Calibri"/>
          <w:color w:val="000000"/>
          <w:sz w:val="8"/>
          <w:szCs w:val="8"/>
        </w:rPr>
      </w:pPr>
    </w:p>
    <w:p w14:paraId="1C30B6B5" w14:textId="77777777" w:rsidR="004749F4" w:rsidRDefault="004749F4" w:rsidP="004749F4">
      <w:pPr>
        <w:spacing w:after="0" w:line="240" w:lineRule="auto"/>
        <w:rPr>
          <w:rFonts w:cs="Calibri"/>
          <w:color w:val="000000"/>
          <w:sz w:val="8"/>
          <w:szCs w:val="8"/>
        </w:rPr>
      </w:pPr>
    </w:p>
    <w:p w14:paraId="13DE0E61" w14:textId="77777777" w:rsidR="004749F4" w:rsidRPr="002724BF" w:rsidRDefault="004749F4" w:rsidP="004749F4">
      <w:pPr>
        <w:spacing w:after="0" w:line="240" w:lineRule="auto"/>
        <w:rPr>
          <w:rFonts w:cs="Calibri"/>
          <w:color w:val="000000"/>
          <w:sz w:val="8"/>
          <w:szCs w:val="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0"/>
        <w:gridCol w:w="390"/>
      </w:tblGrid>
      <w:tr w:rsidR="00636EEC" w:rsidRPr="00BE478F" w14:paraId="1B343F8A" w14:textId="77777777" w:rsidTr="007C1FD1">
        <w:tc>
          <w:tcPr>
            <w:tcW w:w="1101" w:type="dxa"/>
            <w:tcBorders>
              <w:top w:val="nil"/>
              <w:left w:val="nil"/>
              <w:bottom w:val="single" w:sz="4" w:space="0" w:color="FFFFFF"/>
            </w:tcBorders>
            <w:shd w:val="clear" w:color="auto" w:fill="244061"/>
            <w:vAlign w:val="center"/>
          </w:tcPr>
          <w:p w14:paraId="48DA63CC" w14:textId="77777777" w:rsidR="00636EEC" w:rsidRDefault="00636EEC" w:rsidP="0068562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</w:p>
          <w:p w14:paraId="7D336AAA" w14:textId="77777777" w:rsidR="00636EEC" w:rsidRPr="004F6E65" w:rsidRDefault="00636EEC" w:rsidP="0068562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  <w:r w:rsidRPr="004F6E65">
              <w:rPr>
                <w:rFonts w:cs="Calibri"/>
                <w:b/>
                <w:color w:val="FFFFFF"/>
                <w:sz w:val="26"/>
                <w:szCs w:val="26"/>
              </w:rPr>
              <w:t>№</w:t>
            </w:r>
          </w:p>
          <w:p w14:paraId="388FE8A1" w14:textId="77777777" w:rsidR="00636EEC" w:rsidRPr="00CA00D8" w:rsidRDefault="00636EEC" w:rsidP="00685627">
            <w:pPr>
              <w:spacing w:after="0"/>
              <w:rPr>
                <w:rFonts w:cs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9178" w:type="dxa"/>
            <w:gridSpan w:val="3"/>
            <w:tcBorders>
              <w:top w:val="nil"/>
              <w:bottom w:val="single" w:sz="4" w:space="0" w:color="FFFFFF"/>
              <w:right w:val="nil"/>
            </w:tcBorders>
            <w:shd w:val="clear" w:color="auto" w:fill="BD9F54"/>
            <w:vAlign w:val="center"/>
          </w:tcPr>
          <w:p w14:paraId="03DC3F7C" w14:textId="77777777" w:rsidR="00636EEC" w:rsidRDefault="00636EEC" w:rsidP="00685627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337C271A" w14:textId="77777777" w:rsidR="00636EEC" w:rsidRPr="00430B48" w:rsidRDefault="00636EEC" w:rsidP="00685627">
            <w:pPr>
              <w:spacing w:after="0"/>
              <w:ind w:left="17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Необходимые дополнительные услуги:</w:t>
            </w:r>
          </w:p>
          <w:p w14:paraId="3CF4ECFB" w14:textId="77777777" w:rsidR="00636EEC" w:rsidRPr="004F6E65" w:rsidRDefault="00636EEC" w:rsidP="00685627">
            <w:pPr>
              <w:spacing w:after="0" w:line="240" w:lineRule="auto"/>
              <w:ind w:firstLine="17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636EEC" w:rsidRPr="0089171C" w14:paraId="250B3200" w14:textId="77777777" w:rsidTr="00685627"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3E764941" w14:textId="77777777" w:rsidR="00636EEC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AE51E53" w14:textId="77777777" w:rsidR="00636EEC" w:rsidRPr="005070CB" w:rsidRDefault="00BC7BA8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  <w:r w:rsidR="00636EEC">
              <w:rPr>
                <w:rFonts w:cs="Calibri"/>
                <w:b/>
                <w:sz w:val="24"/>
                <w:szCs w:val="24"/>
              </w:rPr>
              <w:t>9</w:t>
            </w:r>
          </w:p>
          <w:p w14:paraId="22C93C95" w14:textId="77777777" w:rsidR="00636EEC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1D25DF39" w14:textId="77777777" w:rsidR="00636EEC" w:rsidRPr="00A345FB" w:rsidRDefault="00636EEC" w:rsidP="006856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50F13EEF" w14:textId="77777777" w:rsidR="00636EEC" w:rsidRPr="00A345FB" w:rsidRDefault="00636EEC" w:rsidP="00685627">
            <w:pPr>
              <w:spacing w:after="0"/>
              <w:rPr>
                <w:rFonts w:cs="Calibri"/>
                <w:color w:val="000000"/>
                <w:sz w:val="24"/>
                <w:szCs w:val="24"/>
              </w:rPr>
            </w:pPr>
            <w:r w:rsidRPr="00A345FB">
              <w:rPr>
                <w:rFonts w:cs="Calibri"/>
                <w:color w:val="000000"/>
                <w:sz w:val="24"/>
                <w:szCs w:val="24"/>
              </w:rPr>
              <w:t>Продвижение сайта:</w:t>
            </w:r>
          </w:p>
          <w:p w14:paraId="52083DA0" w14:textId="77777777" w:rsidR="00636EEC" w:rsidRPr="00A345FB" w:rsidRDefault="00636EEC" w:rsidP="0068562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131050F" w14:textId="77777777" w:rsidR="00636EEC" w:rsidRPr="002252FB" w:rsidRDefault="00636EEC" w:rsidP="00685627">
            <w:pPr>
              <w:spacing w:after="0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shd w:val="clear" w:color="auto" w:fill="FFFFFF"/>
          </w:tcPr>
          <w:p w14:paraId="709BD36F" w14:textId="77777777" w:rsidR="00636EEC" w:rsidRPr="005070CB" w:rsidRDefault="00636EEC" w:rsidP="00685627">
            <w:pPr>
              <w:spacing w:after="0"/>
              <w:rPr>
                <w:rFonts w:cs="Calibri"/>
                <w:color w:val="BFBFBF"/>
                <w:sz w:val="24"/>
                <w:szCs w:val="24"/>
              </w:rPr>
            </w:pPr>
          </w:p>
        </w:tc>
      </w:tr>
      <w:tr w:rsidR="00636EEC" w:rsidRPr="0089171C" w14:paraId="28CA08C8" w14:textId="77777777" w:rsidTr="00685627"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3989FA66" w14:textId="77777777" w:rsidR="00636EEC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D57F112" w14:textId="77777777" w:rsidR="00636EEC" w:rsidRDefault="00BC7BA8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40</w:t>
            </w:r>
          </w:p>
          <w:p w14:paraId="31C82D76" w14:textId="77777777" w:rsidR="00636EEC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6784CD53" w14:textId="77777777" w:rsidR="00636EEC" w:rsidRPr="00A345FB" w:rsidRDefault="00636EEC" w:rsidP="0068562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  <w:p w14:paraId="6CC5D19A" w14:textId="77777777" w:rsidR="00636EEC" w:rsidRPr="00A345FB" w:rsidRDefault="00636EEC" w:rsidP="00685627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A345FB">
              <w:rPr>
                <w:rFonts w:cs="Calibri"/>
                <w:color w:val="000000"/>
                <w:sz w:val="24"/>
                <w:szCs w:val="24"/>
              </w:rPr>
              <w:t>Контекстная реклама</w:t>
            </w:r>
            <w:r w:rsidRPr="00A345FB">
              <w:rPr>
                <w:rFonts w:cs="Calibri"/>
                <w:bCs/>
                <w:color w:val="000000"/>
                <w:sz w:val="24"/>
                <w:szCs w:val="24"/>
              </w:rPr>
              <w:t>:</w:t>
            </w:r>
          </w:p>
          <w:p w14:paraId="7C06E2B9" w14:textId="77777777" w:rsidR="00636EEC" w:rsidRPr="00A345FB" w:rsidRDefault="00636EEC" w:rsidP="00685627">
            <w:pPr>
              <w:spacing w:after="0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2F34D50F" w14:textId="77777777" w:rsidR="00636EEC" w:rsidRPr="002252FB" w:rsidRDefault="00636EEC" w:rsidP="00685627">
            <w:pPr>
              <w:spacing w:after="0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shd w:val="clear" w:color="auto" w:fill="FFFFFF"/>
          </w:tcPr>
          <w:p w14:paraId="18DE720D" w14:textId="77777777" w:rsidR="00636EEC" w:rsidRPr="005070CB" w:rsidRDefault="00636EEC" w:rsidP="00685627">
            <w:pPr>
              <w:spacing w:after="0"/>
              <w:rPr>
                <w:rFonts w:cs="Calibri"/>
                <w:color w:val="BFBFBF"/>
                <w:sz w:val="24"/>
                <w:szCs w:val="24"/>
              </w:rPr>
            </w:pPr>
          </w:p>
        </w:tc>
      </w:tr>
      <w:tr w:rsidR="00636EEC" w:rsidRPr="0089171C" w14:paraId="12CBF049" w14:textId="77777777" w:rsidTr="00685627">
        <w:tc>
          <w:tcPr>
            <w:tcW w:w="1101" w:type="dxa"/>
            <w:tcBorders>
              <w:top w:val="single" w:sz="4" w:space="0" w:color="FFFFFF"/>
            </w:tcBorders>
            <w:shd w:val="clear" w:color="auto" w:fill="FFFFFF"/>
            <w:vAlign w:val="center"/>
          </w:tcPr>
          <w:p w14:paraId="69BFB300" w14:textId="77777777" w:rsidR="00636EEC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A42F8BD" w14:textId="77777777" w:rsidR="00636EEC" w:rsidRDefault="00BC7BA8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41</w:t>
            </w:r>
          </w:p>
          <w:p w14:paraId="764D6085" w14:textId="77777777" w:rsidR="00636EEC" w:rsidRPr="002252FB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nil"/>
            </w:tcBorders>
            <w:shd w:val="clear" w:color="auto" w:fill="FFFFFF"/>
            <w:vAlign w:val="center"/>
          </w:tcPr>
          <w:p w14:paraId="117CC3E2" w14:textId="77777777" w:rsidR="00636EEC" w:rsidRPr="00A345FB" w:rsidRDefault="00636EEC" w:rsidP="0068562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  <w:p w14:paraId="7A73686D" w14:textId="77777777" w:rsidR="00636EEC" w:rsidRDefault="00636EEC" w:rsidP="006856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345FB">
              <w:rPr>
                <w:rFonts w:cs="Calibri"/>
                <w:color w:val="000000"/>
                <w:sz w:val="24"/>
                <w:szCs w:val="24"/>
              </w:rPr>
              <w:t xml:space="preserve">Техническое </w:t>
            </w:r>
          </w:p>
          <w:p w14:paraId="387A07B2" w14:textId="77777777" w:rsidR="00636EEC" w:rsidRPr="00A345FB" w:rsidRDefault="00636EEC" w:rsidP="006856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A345FB">
              <w:rPr>
                <w:rFonts w:cs="Calibri"/>
                <w:color w:val="000000"/>
                <w:sz w:val="24"/>
                <w:szCs w:val="24"/>
              </w:rPr>
              <w:t xml:space="preserve">обслуживание: </w:t>
            </w:r>
          </w:p>
          <w:p w14:paraId="3C86194C" w14:textId="77777777" w:rsidR="00636EEC" w:rsidRPr="00A345FB" w:rsidRDefault="00636EEC" w:rsidP="0068562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854615" w14:textId="77777777" w:rsidR="00636EEC" w:rsidRPr="002252FB" w:rsidRDefault="00636EEC" w:rsidP="00685627">
            <w:pPr>
              <w:spacing w:after="0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6DE8CCA" w14:textId="77777777" w:rsidR="00636EEC" w:rsidRPr="004F6E65" w:rsidRDefault="00636EEC" w:rsidP="0068562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636EEC" w:rsidRPr="0089171C" w14:paraId="7585D881" w14:textId="77777777" w:rsidTr="00685627">
        <w:trPr>
          <w:trHeight w:val="230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34CDDE43" w14:textId="77777777" w:rsidR="00636EEC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8D47D97" w14:textId="77777777" w:rsidR="00636EEC" w:rsidRDefault="00BC7BA8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42</w:t>
            </w:r>
          </w:p>
          <w:p w14:paraId="6AE2EE1B" w14:textId="77777777" w:rsidR="00636EEC" w:rsidRPr="004F6E65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1ED5835D" w14:textId="77777777" w:rsidR="00636EEC" w:rsidRPr="00A345FB" w:rsidRDefault="00636EEC" w:rsidP="00685627">
            <w:pPr>
              <w:spacing w:after="0" w:line="240" w:lineRule="auto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  <w:p w14:paraId="001D3C83" w14:textId="77777777" w:rsidR="00636EEC" w:rsidRPr="00A345FB" w:rsidRDefault="00636EEC" w:rsidP="0068562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A345FB">
              <w:rPr>
                <w:rFonts w:cs="Calibri"/>
                <w:color w:val="000000"/>
                <w:sz w:val="24"/>
                <w:szCs w:val="24"/>
              </w:rPr>
              <w:t>Разработка других сайтов</w:t>
            </w:r>
            <w:r w:rsidRPr="00A345FB">
              <w:rPr>
                <w:rFonts w:cs="Calibri"/>
                <w:color w:val="000000"/>
                <w:sz w:val="24"/>
                <w:szCs w:val="24"/>
                <w:lang w:val="en-US"/>
              </w:rPr>
              <w:t>:</w:t>
            </w:r>
          </w:p>
          <w:p w14:paraId="7CA72A21" w14:textId="77777777" w:rsidR="00636EEC" w:rsidRPr="00A345FB" w:rsidRDefault="00636EEC" w:rsidP="0068562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34082B34" w14:textId="77777777" w:rsidR="00636EEC" w:rsidRPr="002252FB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386E2B74" w14:textId="77777777" w:rsidR="00636EEC" w:rsidRPr="004F6E65" w:rsidRDefault="00636EEC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36EEC" w:rsidRPr="0089171C" w14:paraId="185F9171" w14:textId="77777777" w:rsidTr="00685627">
        <w:trPr>
          <w:trHeight w:val="230"/>
        </w:trPr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2ACFC520" w14:textId="77777777" w:rsidR="00636EEC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FCA24A1" w14:textId="77777777" w:rsidR="00636EEC" w:rsidRPr="00C35D2E" w:rsidRDefault="00BC7BA8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43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08EC23B0" w14:textId="77777777" w:rsidR="00636EEC" w:rsidRPr="00A345FB" w:rsidRDefault="00636EEC" w:rsidP="00685627">
            <w:pPr>
              <w:spacing w:after="0" w:line="240" w:lineRule="auto"/>
              <w:ind w:left="175"/>
              <w:rPr>
                <w:rFonts w:cs="Calibri"/>
                <w:sz w:val="24"/>
                <w:szCs w:val="24"/>
              </w:rPr>
            </w:pPr>
          </w:p>
          <w:p w14:paraId="6621B954" w14:textId="77777777" w:rsidR="00636EEC" w:rsidRPr="00A345FB" w:rsidRDefault="00636EEC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345FB">
              <w:rPr>
                <w:rFonts w:cs="Calibri"/>
                <w:color w:val="000000"/>
                <w:sz w:val="24"/>
                <w:szCs w:val="24"/>
              </w:rPr>
              <w:t>Разработка мобильных приложений: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FB3AB" w14:textId="77777777" w:rsidR="00636EEC" w:rsidRPr="002252FB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bottom w:val="nil"/>
            </w:tcBorders>
            <w:shd w:val="clear" w:color="auto" w:fill="FFFFFF"/>
          </w:tcPr>
          <w:p w14:paraId="592C6D07" w14:textId="77777777" w:rsidR="00636EEC" w:rsidRPr="004F6E65" w:rsidRDefault="00636EEC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36EEC" w:rsidRPr="0089171C" w14:paraId="4918FE1D" w14:textId="77777777" w:rsidTr="00685627">
        <w:trPr>
          <w:trHeight w:val="230"/>
        </w:trPr>
        <w:tc>
          <w:tcPr>
            <w:tcW w:w="1101" w:type="dxa"/>
            <w:tcBorders>
              <w:top w:val="nil"/>
            </w:tcBorders>
            <w:shd w:val="clear" w:color="auto" w:fill="FFFFFF"/>
            <w:vAlign w:val="center"/>
          </w:tcPr>
          <w:p w14:paraId="255B651C" w14:textId="77777777" w:rsidR="00636EEC" w:rsidRDefault="00636EEC" w:rsidP="0068562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3E429A78" w14:textId="77777777" w:rsidR="00636EEC" w:rsidRDefault="00636EEC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14:paraId="1C2CC962" w14:textId="77777777" w:rsidR="00636EEC" w:rsidRPr="007A62EE" w:rsidRDefault="00636EEC" w:rsidP="00685627">
            <w:pPr>
              <w:spacing w:after="0"/>
              <w:rPr>
                <w:rFonts w:cs="Calibri"/>
                <w:i/>
                <w:color w:val="A6A6A6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14:paraId="7D367BA1" w14:textId="77777777" w:rsidR="00636EEC" w:rsidRDefault="00636EEC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E31D72F" w14:textId="77777777" w:rsidR="006139F7" w:rsidRPr="004F6E65" w:rsidRDefault="006139F7" w:rsidP="0068562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ED988C8" w14:textId="77777777" w:rsidR="00636EEC" w:rsidRDefault="00636EEC" w:rsidP="00661A0C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14:paraId="5A615039" w14:textId="77777777" w:rsidR="002724BF" w:rsidRDefault="002724BF" w:rsidP="00661A0C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0"/>
        <w:gridCol w:w="390"/>
      </w:tblGrid>
      <w:tr w:rsidR="00636EEC" w:rsidRPr="00BE478F" w14:paraId="517F8F7E" w14:textId="77777777" w:rsidTr="007C1FD1">
        <w:tc>
          <w:tcPr>
            <w:tcW w:w="1101" w:type="dxa"/>
            <w:tcBorders>
              <w:top w:val="nil"/>
              <w:left w:val="nil"/>
              <w:bottom w:val="single" w:sz="4" w:space="0" w:color="FFFFFF"/>
            </w:tcBorders>
            <w:shd w:val="clear" w:color="auto" w:fill="244061"/>
            <w:vAlign w:val="center"/>
          </w:tcPr>
          <w:p w14:paraId="624F864D" w14:textId="77777777" w:rsidR="00636EEC" w:rsidRDefault="00636EEC" w:rsidP="0068562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</w:p>
          <w:p w14:paraId="1FE031E2" w14:textId="77777777" w:rsidR="00636EEC" w:rsidRPr="004F6E65" w:rsidRDefault="00636EEC" w:rsidP="00685627">
            <w:pPr>
              <w:spacing w:after="0"/>
              <w:jc w:val="center"/>
              <w:rPr>
                <w:rFonts w:cs="Calibri"/>
                <w:b/>
                <w:color w:val="FFFFFF"/>
                <w:sz w:val="26"/>
                <w:szCs w:val="26"/>
              </w:rPr>
            </w:pPr>
            <w:r w:rsidRPr="004F6E65">
              <w:rPr>
                <w:rFonts w:cs="Calibri"/>
                <w:b/>
                <w:color w:val="FFFFFF"/>
                <w:sz w:val="26"/>
                <w:szCs w:val="26"/>
              </w:rPr>
              <w:t>№</w:t>
            </w:r>
          </w:p>
          <w:p w14:paraId="76E672E1" w14:textId="77777777" w:rsidR="00636EEC" w:rsidRPr="00CA00D8" w:rsidRDefault="00636EEC" w:rsidP="00685627">
            <w:pPr>
              <w:spacing w:after="0"/>
              <w:rPr>
                <w:rFonts w:cs="Calibri"/>
                <w:b/>
                <w:color w:val="FFFFFF"/>
                <w:sz w:val="26"/>
                <w:szCs w:val="26"/>
              </w:rPr>
            </w:pPr>
          </w:p>
        </w:tc>
        <w:tc>
          <w:tcPr>
            <w:tcW w:w="9178" w:type="dxa"/>
            <w:gridSpan w:val="3"/>
            <w:tcBorders>
              <w:top w:val="nil"/>
              <w:bottom w:val="single" w:sz="4" w:space="0" w:color="FFFFFF"/>
              <w:right w:val="nil"/>
            </w:tcBorders>
            <w:shd w:val="clear" w:color="auto" w:fill="BD9F54"/>
            <w:vAlign w:val="center"/>
          </w:tcPr>
          <w:p w14:paraId="01D22265" w14:textId="77777777" w:rsidR="00636EEC" w:rsidRDefault="00636EEC" w:rsidP="00685627">
            <w:pPr>
              <w:spacing w:after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14:paraId="757E2B85" w14:textId="77777777" w:rsidR="00636EEC" w:rsidRPr="00430B48" w:rsidRDefault="00636EEC" w:rsidP="00685627">
            <w:pPr>
              <w:spacing w:after="0"/>
              <w:ind w:left="17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Требования к договору:</w:t>
            </w:r>
          </w:p>
          <w:p w14:paraId="04587B51" w14:textId="77777777" w:rsidR="00636EEC" w:rsidRPr="004F6E65" w:rsidRDefault="00636EEC" w:rsidP="00685627">
            <w:pPr>
              <w:spacing w:after="0" w:line="240" w:lineRule="auto"/>
              <w:ind w:firstLine="175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636EEC" w:rsidRPr="0089171C" w14:paraId="3BF71B52" w14:textId="77777777" w:rsidTr="00685627">
        <w:tc>
          <w:tcPr>
            <w:tcW w:w="1101" w:type="dxa"/>
            <w:tcBorders>
              <w:bottom w:val="nil"/>
            </w:tcBorders>
            <w:shd w:val="clear" w:color="auto" w:fill="FFFFFF"/>
            <w:vAlign w:val="center"/>
          </w:tcPr>
          <w:p w14:paraId="25B0B00A" w14:textId="77777777" w:rsidR="00636EEC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065E2C41" w14:textId="77777777" w:rsidR="00636EEC" w:rsidRDefault="00BC7BA8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44</w:t>
            </w:r>
          </w:p>
          <w:p w14:paraId="65D46B10" w14:textId="77777777" w:rsidR="00636EEC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14:paraId="211C4085" w14:textId="77777777" w:rsidR="00636EEC" w:rsidRPr="006F4329" w:rsidRDefault="00636EEC" w:rsidP="0068562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  <w:p w14:paraId="53E403E2" w14:textId="77777777" w:rsidR="00636EEC" w:rsidRPr="006F4329" w:rsidRDefault="00636EEC" w:rsidP="00685627">
            <w:pPr>
              <w:spacing w:after="0"/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6F4329">
              <w:rPr>
                <w:rFonts w:cs="Calibri"/>
                <w:color w:val="000000"/>
                <w:sz w:val="24"/>
                <w:szCs w:val="24"/>
              </w:rPr>
              <w:t>Желаемая форма оплаты:</w:t>
            </w:r>
          </w:p>
          <w:p w14:paraId="6D75DF92" w14:textId="77777777" w:rsidR="00636EEC" w:rsidRPr="006F4329" w:rsidRDefault="00636EEC" w:rsidP="00685627">
            <w:pPr>
              <w:spacing w:after="0"/>
              <w:ind w:left="175"/>
              <w:rPr>
                <w:rFonts w:cs="Calibr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5E0EE883" w14:textId="77777777" w:rsidR="00636EEC" w:rsidRPr="002252FB" w:rsidRDefault="00636EEC" w:rsidP="00685627">
            <w:pPr>
              <w:spacing w:after="0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nil"/>
            </w:tcBorders>
            <w:shd w:val="clear" w:color="auto" w:fill="FFFFFF"/>
          </w:tcPr>
          <w:p w14:paraId="7CFAC8D2" w14:textId="77777777" w:rsidR="00636EEC" w:rsidRPr="005070CB" w:rsidRDefault="00636EEC" w:rsidP="00685627">
            <w:pPr>
              <w:spacing w:after="0"/>
              <w:rPr>
                <w:rFonts w:cs="Calibri"/>
                <w:color w:val="BFBFBF"/>
                <w:sz w:val="24"/>
                <w:szCs w:val="24"/>
              </w:rPr>
            </w:pPr>
          </w:p>
        </w:tc>
      </w:tr>
      <w:tr w:rsidR="00636EEC" w:rsidRPr="0089171C" w14:paraId="1166DE58" w14:textId="77777777" w:rsidTr="004749F4">
        <w:tc>
          <w:tcPr>
            <w:tcW w:w="11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14:paraId="11DFFC86" w14:textId="77777777" w:rsidR="00636EEC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8E74B17" w14:textId="77777777" w:rsidR="00636EEC" w:rsidRDefault="00BC7BA8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45</w:t>
            </w:r>
          </w:p>
          <w:p w14:paraId="3C3883DA" w14:textId="77777777" w:rsidR="00636EEC" w:rsidRPr="002252FB" w:rsidRDefault="00636EEC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nil"/>
            </w:tcBorders>
            <w:shd w:val="clear" w:color="auto" w:fill="FFFFFF"/>
            <w:vAlign w:val="center"/>
          </w:tcPr>
          <w:p w14:paraId="5F271B82" w14:textId="77777777" w:rsidR="00636EEC" w:rsidRPr="006F4329" w:rsidRDefault="00636EEC" w:rsidP="0068562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  <w:p w14:paraId="7A5737D8" w14:textId="77777777" w:rsidR="00636EEC" w:rsidRPr="006F4329" w:rsidRDefault="00636EEC" w:rsidP="00685627">
            <w:pPr>
              <w:spacing w:after="0" w:line="240" w:lineRule="auto"/>
              <w:ind w:firstLine="34"/>
              <w:rPr>
                <w:rFonts w:cs="Calibri"/>
                <w:color w:val="000000"/>
                <w:sz w:val="24"/>
                <w:szCs w:val="24"/>
              </w:rPr>
            </w:pPr>
            <w:r w:rsidRPr="006F4329">
              <w:rPr>
                <w:rFonts w:cs="Calibri"/>
                <w:color w:val="000000"/>
                <w:sz w:val="24"/>
                <w:szCs w:val="24"/>
              </w:rPr>
              <w:t>Желаемая схема оплаты</w:t>
            </w:r>
          </w:p>
          <w:p w14:paraId="7F064FB4" w14:textId="77777777" w:rsidR="00636EEC" w:rsidRPr="006F4329" w:rsidRDefault="00636EEC" w:rsidP="00685627">
            <w:pPr>
              <w:spacing w:after="0" w:line="240" w:lineRule="auto"/>
              <w:ind w:firstLine="34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6F4329">
              <w:rPr>
                <w:rFonts w:cs="Calibri"/>
                <w:bCs/>
                <w:color w:val="000000"/>
                <w:sz w:val="24"/>
                <w:szCs w:val="24"/>
              </w:rPr>
              <w:t>(предоплата 50%, или др.):</w:t>
            </w:r>
          </w:p>
          <w:p w14:paraId="302C9E82" w14:textId="77777777" w:rsidR="00636EEC" w:rsidRPr="006F4329" w:rsidRDefault="00636EEC" w:rsidP="0068562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C9AD48" w14:textId="77777777" w:rsidR="00636EEC" w:rsidRPr="0095453C" w:rsidRDefault="00636EEC" w:rsidP="00685627">
            <w:pPr>
              <w:spacing w:after="0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60964A4" w14:textId="77777777" w:rsidR="00636EEC" w:rsidRPr="004F6E65" w:rsidRDefault="00636EEC" w:rsidP="0068562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4749F4" w:rsidRPr="0089171C" w14:paraId="31E39751" w14:textId="77777777" w:rsidTr="004749F4">
        <w:tc>
          <w:tcPr>
            <w:tcW w:w="110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  <w:vAlign w:val="center"/>
          </w:tcPr>
          <w:p w14:paraId="326C85A0" w14:textId="77777777" w:rsidR="004749F4" w:rsidRDefault="004749F4" w:rsidP="0068562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nil"/>
            </w:tcBorders>
            <w:shd w:val="clear" w:color="auto" w:fill="FFFFFF"/>
            <w:vAlign w:val="center"/>
          </w:tcPr>
          <w:p w14:paraId="084F12AF" w14:textId="77777777" w:rsidR="004749F4" w:rsidRPr="006F4329" w:rsidRDefault="004749F4" w:rsidP="00685627">
            <w:pPr>
              <w:spacing w:after="0"/>
              <w:ind w:left="175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8C88F5" w14:textId="77777777" w:rsidR="004749F4" w:rsidRDefault="004749F4" w:rsidP="00685627">
            <w:pPr>
              <w:spacing w:after="0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166F007D" w14:textId="77777777" w:rsidR="00EC014F" w:rsidRPr="00EC014F" w:rsidRDefault="00EC014F" w:rsidP="00685627">
            <w:pPr>
              <w:spacing w:after="0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B727AF3" w14:textId="77777777" w:rsidR="004749F4" w:rsidRPr="004F6E65" w:rsidRDefault="004749F4" w:rsidP="00685627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0330CC81" w14:textId="77777777" w:rsidR="00636EEC" w:rsidRDefault="00636EEC" w:rsidP="00AE19EE">
      <w:pPr>
        <w:spacing w:after="0" w:line="240" w:lineRule="auto"/>
        <w:rPr>
          <w:rFonts w:cs="Calibri"/>
          <w:color w:val="000000"/>
          <w:sz w:val="8"/>
          <w:szCs w:val="8"/>
        </w:rPr>
      </w:pPr>
    </w:p>
    <w:p w14:paraId="02222EAF" w14:textId="77777777" w:rsidR="00AE19EE" w:rsidRDefault="00AE19EE" w:rsidP="00AE19EE">
      <w:pPr>
        <w:spacing w:after="0" w:line="240" w:lineRule="auto"/>
        <w:rPr>
          <w:rFonts w:cs="Calibri"/>
          <w:color w:val="000000"/>
          <w:sz w:val="8"/>
          <w:szCs w:val="8"/>
        </w:rPr>
      </w:pPr>
    </w:p>
    <w:p w14:paraId="74659D6E" w14:textId="77777777" w:rsidR="00AE19EE" w:rsidRPr="002724BF" w:rsidRDefault="00AE19EE" w:rsidP="00EC014F">
      <w:pPr>
        <w:pageBreakBefore/>
        <w:spacing w:after="0" w:line="240" w:lineRule="auto"/>
        <w:rPr>
          <w:rFonts w:cs="Calibri"/>
          <w:color w:val="000000"/>
          <w:sz w:val="8"/>
          <w:szCs w:val="8"/>
        </w:rPr>
      </w:pPr>
    </w:p>
    <w:tbl>
      <w:tblPr>
        <w:tblW w:w="10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2"/>
        <w:gridCol w:w="4111"/>
        <w:gridCol w:w="1408"/>
        <w:gridCol w:w="3978"/>
        <w:gridCol w:w="390"/>
      </w:tblGrid>
      <w:tr w:rsidR="00636EEC" w:rsidRPr="00BE478F" w14:paraId="0F1B77AD" w14:textId="77777777" w:rsidTr="007C1FD1">
        <w:tc>
          <w:tcPr>
            <w:tcW w:w="10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44061"/>
          </w:tcPr>
          <w:p w14:paraId="79557C17" w14:textId="77777777" w:rsidR="00636EEC" w:rsidRPr="00346C3A" w:rsidRDefault="00636EEC" w:rsidP="00685627">
            <w:pPr>
              <w:spacing w:after="0"/>
              <w:rPr>
                <w:rFonts w:cs="Calibri"/>
                <w:b/>
                <w:color w:val="FFFFFF"/>
                <w:sz w:val="24"/>
                <w:szCs w:val="24"/>
              </w:rPr>
            </w:pPr>
          </w:p>
          <w:p w14:paraId="5F866FB8" w14:textId="77777777" w:rsidR="00636EEC" w:rsidRDefault="00823A94" w:rsidP="00685627">
            <w:pPr>
              <w:spacing w:after="0"/>
              <w:ind w:left="284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Дополнительные требования</w:t>
            </w:r>
            <w:r w:rsidR="00636EEC">
              <w:rPr>
                <w:rFonts w:ascii="Arial" w:hAnsi="Arial" w:cs="Arial"/>
                <w:b/>
                <w:color w:val="FFFFFF"/>
                <w:sz w:val="24"/>
                <w:szCs w:val="24"/>
              </w:rPr>
              <w:t>:</w:t>
            </w:r>
          </w:p>
          <w:p w14:paraId="4378DF4D" w14:textId="77777777" w:rsidR="00636EEC" w:rsidRPr="00346C3A" w:rsidRDefault="00636EEC" w:rsidP="00685627">
            <w:pPr>
              <w:spacing w:after="0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636EEC" w:rsidRPr="0089171C" w14:paraId="4055F550" w14:textId="77777777" w:rsidTr="00685627">
        <w:tc>
          <w:tcPr>
            <w:tcW w:w="392" w:type="dxa"/>
            <w:tcBorders>
              <w:top w:val="nil"/>
              <w:bottom w:val="single" w:sz="4" w:space="0" w:color="FFFFFF"/>
              <w:right w:val="nil"/>
            </w:tcBorders>
            <w:shd w:val="clear" w:color="auto" w:fill="FFFFFF"/>
          </w:tcPr>
          <w:p w14:paraId="2BCACE23" w14:textId="77777777" w:rsidR="00636EEC" w:rsidRPr="007F55E4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14:paraId="1E52E797" w14:textId="77777777" w:rsidR="00636EEC" w:rsidRPr="007F55E4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6D8B3B48" w14:textId="77777777" w:rsidR="00636EEC" w:rsidRPr="00636EEC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116E388A" w14:textId="77777777" w:rsidR="00636EEC" w:rsidRPr="005E54A8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7BB184" w14:textId="77777777" w:rsidR="00636EEC" w:rsidRPr="007F55E4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</w:tr>
      <w:tr w:rsidR="00636EEC" w:rsidRPr="0089171C" w14:paraId="6DC09781" w14:textId="77777777" w:rsidTr="00685627">
        <w:tc>
          <w:tcPr>
            <w:tcW w:w="392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FFFFFF"/>
          </w:tcPr>
          <w:p w14:paraId="3CB0C82B" w14:textId="77777777" w:rsidR="00636EEC" w:rsidRPr="007F55E4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FBE5BF" w14:textId="77777777" w:rsidR="00636EEC" w:rsidRPr="007F55E4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2EA9BF35" w14:textId="77777777" w:rsidR="00636EEC" w:rsidRDefault="00636EEC" w:rsidP="0068562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41192088" w14:textId="77777777" w:rsidR="00636EEC" w:rsidRPr="007F55E4" w:rsidRDefault="00636EEC" w:rsidP="0068562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01D7CC" w14:textId="77777777" w:rsidR="00636EEC" w:rsidRPr="007F55E4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</w:tr>
      <w:tr w:rsidR="00636EEC" w:rsidRPr="0089171C" w14:paraId="590F5F7B" w14:textId="77777777" w:rsidTr="00685627">
        <w:tc>
          <w:tcPr>
            <w:tcW w:w="392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FFFFFF"/>
          </w:tcPr>
          <w:p w14:paraId="10812D5F" w14:textId="77777777" w:rsidR="00636EEC" w:rsidRPr="00636EEC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B65294" w14:textId="77777777" w:rsidR="00636EEC" w:rsidRPr="00636EEC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5B8AD307" w14:textId="77777777" w:rsidR="00636EEC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77CE9685" w14:textId="77777777" w:rsidR="00636EEC" w:rsidRPr="00636EEC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16A7F" w14:textId="77777777" w:rsidR="00636EEC" w:rsidRPr="00636EEC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</w:tr>
      <w:tr w:rsidR="00823A94" w:rsidRPr="0089171C" w14:paraId="2F96C244" w14:textId="77777777" w:rsidTr="00685627">
        <w:tc>
          <w:tcPr>
            <w:tcW w:w="392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FFFFFF"/>
          </w:tcPr>
          <w:p w14:paraId="3DCEC741" w14:textId="77777777" w:rsidR="00823A94" w:rsidRDefault="00823A94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40BECCB9" w14:textId="77777777" w:rsidR="00823A94" w:rsidRDefault="00823A94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72C0B350" w14:textId="77777777" w:rsidR="00823A94" w:rsidRPr="00636EEC" w:rsidRDefault="00823A94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AC09A8" w14:textId="77777777" w:rsidR="00823A94" w:rsidRPr="00636EEC" w:rsidRDefault="00823A94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FB6D24" w14:textId="77777777" w:rsidR="00823A94" w:rsidRPr="00636EEC" w:rsidRDefault="00823A94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</w:tr>
      <w:tr w:rsidR="00823A94" w:rsidRPr="0089171C" w14:paraId="5FA7218E" w14:textId="77777777" w:rsidTr="00685627">
        <w:tc>
          <w:tcPr>
            <w:tcW w:w="392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FFFFFF"/>
          </w:tcPr>
          <w:p w14:paraId="45A7696B" w14:textId="77777777" w:rsidR="00823A94" w:rsidRDefault="00823A94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428408FC" w14:textId="77777777" w:rsidR="00823A94" w:rsidRDefault="00823A94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5E598097" w14:textId="77777777" w:rsidR="00823A94" w:rsidRPr="00636EEC" w:rsidRDefault="00823A94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A700EA" w14:textId="77777777" w:rsidR="00823A94" w:rsidRPr="00636EEC" w:rsidRDefault="00823A94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DAE59A" w14:textId="77777777" w:rsidR="00823A94" w:rsidRPr="00636EEC" w:rsidRDefault="00823A94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</w:tr>
      <w:tr w:rsidR="00823A94" w:rsidRPr="0089171C" w14:paraId="40951F97" w14:textId="77777777" w:rsidTr="00685627">
        <w:tc>
          <w:tcPr>
            <w:tcW w:w="392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FFFFFF"/>
          </w:tcPr>
          <w:p w14:paraId="29BF31E8" w14:textId="77777777" w:rsidR="00823A94" w:rsidRDefault="00823A94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26EA6BA6" w14:textId="77777777" w:rsidR="00823A94" w:rsidRDefault="00823A94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0A307508" w14:textId="77777777" w:rsidR="00823A94" w:rsidRDefault="00823A94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67074" w14:textId="77777777" w:rsidR="00823A94" w:rsidRPr="00636EEC" w:rsidRDefault="00823A94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4BCA1" w14:textId="77777777" w:rsidR="00823A94" w:rsidRPr="00636EEC" w:rsidRDefault="00823A94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</w:tr>
      <w:tr w:rsidR="00823A94" w:rsidRPr="0089171C" w14:paraId="356EE253" w14:textId="77777777" w:rsidTr="00685627">
        <w:tc>
          <w:tcPr>
            <w:tcW w:w="392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FFFFFF"/>
          </w:tcPr>
          <w:p w14:paraId="33E9C6B5" w14:textId="77777777" w:rsidR="00823A94" w:rsidRDefault="00823A94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2A78CFC4" w14:textId="77777777" w:rsidR="00823A94" w:rsidRDefault="00823A94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77C76D03" w14:textId="77777777" w:rsidR="00823A94" w:rsidRDefault="00823A94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AE11FD" w14:textId="77777777" w:rsidR="00823A94" w:rsidRPr="00636EEC" w:rsidRDefault="00823A94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F4E12B" w14:textId="77777777" w:rsidR="00823A94" w:rsidRPr="00636EEC" w:rsidRDefault="00823A94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</w:tr>
      <w:tr w:rsidR="00636EEC" w:rsidRPr="0089171C" w14:paraId="4F96AD26" w14:textId="77777777" w:rsidTr="00685627">
        <w:tc>
          <w:tcPr>
            <w:tcW w:w="392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FFFFFF"/>
          </w:tcPr>
          <w:p w14:paraId="79ED4A5D" w14:textId="77777777" w:rsidR="00636EEC" w:rsidRPr="007F55E4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4AC52D" w14:textId="77777777" w:rsidR="00636EEC" w:rsidRPr="007F55E4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127B1EB3" w14:textId="77777777" w:rsidR="00636EEC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18557A38" w14:textId="77777777" w:rsidR="00636EEC" w:rsidRPr="007F55E4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E6ADF" w14:textId="77777777" w:rsidR="00636EEC" w:rsidRPr="007F55E4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</w:tr>
      <w:tr w:rsidR="00636EEC" w:rsidRPr="0089171C" w14:paraId="150496DB" w14:textId="77777777" w:rsidTr="00685627">
        <w:tc>
          <w:tcPr>
            <w:tcW w:w="392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FFFFFF"/>
          </w:tcPr>
          <w:p w14:paraId="627D7739" w14:textId="77777777" w:rsidR="00636EEC" w:rsidRPr="007F55E4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53BF8B" w14:textId="77777777" w:rsidR="00636EEC" w:rsidRPr="007F55E4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61E7F84F" w14:textId="77777777" w:rsidR="00636EEC" w:rsidRPr="007F55E4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1B2DCD1D" w14:textId="77777777" w:rsidR="00636EEC" w:rsidRPr="007F55E4" w:rsidRDefault="00636EEC" w:rsidP="0068562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2296EB" w14:textId="77777777" w:rsidR="00636EEC" w:rsidRPr="007F55E4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</w:tr>
      <w:tr w:rsidR="00636EEC" w:rsidRPr="0089171C" w14:paraId="6A3FC479" w14:textId="77777777" w:rsidTr="00685627">
        <w:tc>
          <w:tcPr>
            <w:tcW w:w="392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FFFFFF"/>
          </w:tcPr>
          <w:p w14:paraId="6C1C0F18" w14:textId="77777777" w:rsidR="00636EEC" w:rsidRPr="007F55E4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B7C0D20" w14:textId="77777777" w:rsidR="00636EEC" w:rsidRPr="007F55E4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31102C6A" w14:textId="77777777" w:rsidR="00636EEC" w:rsidRPr="007F55E4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5484A34B" w14:textId="77777777" w:rsidR="00636EEC" w:rsidRPr="007F55E4" w:rsidRDefault="00636EEC" w:rsidP="0068562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94457" w14:textId="77777777" w:rsidR="00636EEC" w:rsidRPr="007F55E4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</w:tr>
      <w:tr w:rsidR="00636EEC" w:rsidRPr="0089171C" w14:paraId="65688AC1" w14:textId="77777777" w:rsidTr="00685627">
        <w:tc>
          <w:tcPr>
            <w:tcW w:w="3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2B61545D" w14:textId="77777777" w:rsidR="00636EEC" w:rsidRPr="007F55E4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FEE37AB" w14:textId="77777777" w:rsidR="00636EEC" w:rsidRPr="007F55E4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00DA8AB2" w14:textId="77777777" w:rsidR="00636EEC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5B076D88" w14:textId="77777777" w:rsidR="00636EEC" w:rsidRPr="007F55E4" w:rsidRDefault="00636EEC" w:rsidP="00685627">
            <w:pPr>
              <w:spacing w:after="0" w:line="240" w:lineRule="auto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701F451" w14:textId="77777777" w:rsidR="00636EEC" w:rsidRPr="007F55E4" w:rsidRDefault="00636EEC" w:rsidP="00685627">
            <w:pPr>
              <w:spacing w:after="0"/>
              <w:ind w:left="-108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69AAC" w14:textId="77777777" w:rsidR="00636EEC" w:rsidRPr="007F55E4" w:rsidRDefault="00636EEC" w:rsidP="00685627">
            <w:pPr>
              <w:spacing w:after="0"/>
              <w:ind w:left="175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</w:tr>
      <w:tr w:rsidR="00636EEC" w:rsidRPr="0089171C" w14:paraId="4B48E230" w14:textId="77777777" w:rsidTr="00685627">
        <w:tc>
          <w:tcPr>
            <w:tcW w:w="3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14:paraId="769FF8E2" w14:textId="77777777" w:rsidR="00636EEC" w:rsidRPr="00636EEC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721BF015" w14:textId="77777777" w:rsidR="00636EEC" w:rsidRPr="00636EEC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D64ABE" w14:textId="77777777" w:rsidR="00636EEC" w:rsidRPr="00636EEC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1BFE3145" w14:textId="77777777" w:rsidR="00636EEC" w:rsidRPr="00636EEC" w:rsidRDefault="00636EEC" w:rsidP="00685627">
            <w:pPr>
              <w:spacing w:after="0" w:line="240" w:lineRule="auto"/>
              <w:rPr>
                <w:rFonts w:cs="Calibri"/>
                <w:b/>
                <w:color w:val="00B0F0"/>
                <w:sz w:val="24"/>
                <w:szCs w:val="24"/>
              </w:rPr>
            </w:pPr>
          </w:p>
          <w:p w14:paraId="01B4DA2B" w14:textId="77777777" w:rsidR="00636EEC" w:rsidRPr="007F55E4" w:rsidRDefault="00636EEC" w:rsidP="00685627">
            <w:pPr>
              <w:spacing w:after="0"/>
              <w:ind w:left="175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225CA5" w14:textId="77777777" w:rsidR="00636EEC" w:rsidRPr="007F55E4" w:rsidRDefault="00636EEC" w:rsidP="00685627">
            <w:pPr>
              <w:spacing w:after="0"/>
              <w:ind w:left="175"/>
              <w:rPr>
                <w:rFonts w:cs="Calibri"/>
                <w:b/>
                <w:color w:val="00B0F0"/>
                <w:sz w:val="24"/>
                <w:szCs w:val="24"/>
              </w:rPr>
            </w:pPr>
          </w:p>
        </w:tc>
      </w:tr>
    </w:tbl>
    <w:p w14:paraId="461A176A" w14:textId="77777777" w:rsidR="00636EEC" w:rsidRDefault="00636EEC" w:rsidP="00661A0C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1664"/>
        <w:gridCol w:w="1914"/>
        <w:gridCol w:w="1914"/>
        <w:gridCol w:w="1914"/>
        <w:gridCol w:w="1666"/>
      </w:tblGrid>
      <w:tr w:rsidR="00CB2CC4" w:rsidRPr="0089171C" w14:paraId="428E7F9B" w14:textId="77777777" w:rsidTr="00D43FDE">
        <w:tc>
          <w:tcPr>
            <w:tcW w:w="1664" w:type="dxa"/>
          </w:tcPr>
          <w:p w14:paraId="72011E63" w14:textId="77777777" w:rsidR="00CB2CC4" w:rsidRPr="0089171C" w:rsidRDefault="00CB2CC4" w:rsidP="002862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FF7B6D9" w14:textId="77777777" w:rsidR="00CB2CC4" w:rsidRPr="0089171C" w:rsidRDefault="00CB2CC4" w:rsidP="005F5DF5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14" w:type="dxa"/>
          </w:tcPr>
          <w:p w14:paraId="4D2E7879" w14:textId="77777777" w:rsidR="00CB2CC4" w:rsidRPr="0089171C" w:rsidRDefault="00CB2CC4" w:rsidP="002862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14" w:type="dxa"/>
          </w:tcPr>
          <w:p w14:paraId="0AD0AB67" w14:textId="77777777" w:rsidR="00CB2CC4" w:rsidRPr="0089171C" w:rsidRDefault="00CB2CC4" w:rsidP="005F5DF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14:paraId="024C420C" w14:textId="77777777" w:rsidR="00CB2CC4" w:rsidRPr="0089171C" w:rsidRDefault="00CB2CC4" w:rsidP="002862E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6FC22E75" w14:textId="77777777" w:rsidR="00A345FB" w:rsidRPr="00A345FB" w:rsidRDefault="00A345FB" w:rsidP="006139F7">
      <w:pPr>
        <w:rPr>
          <w:rFonts w:cs="Calibri"/>
          <w:sz w:val="20"/>
          <w:szCs w:val="20"/>
        </w:rPr>
      </w:pPr>
    </w:p>
    <w:sectPr w:rsidR="00A345FB" w:rsidRPr="00A345FB" w:rsidSect="00EE44C6">
      <w:headerReference w:type="default" r:id="rId8"/>
      <w:footerReference w:type="default" r:id="rId9"/>
      <w:pgSz w:w="11906" w:h="16838"/>
      <w:pgMar w:top="284" w:right="850" w:bottom="1418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A9926" w14:textId="77777777" w:rsidR="008E770D" w:rsidRDefault="008E770D" w:rsidP="00022ADE">
      <w:pPr>
        <w:spacing w:after="0" w:line="240" w:lineRule="auto"/>
      </w:pPr>
      <w:r>
        <w:separator/>
      </w:r>
    </w:p>
  </w:endnote>
  <w:endnote w:type="continuationSeparator" w:id="0">
    <w:p w14:paraId="79EC5A5B" w14:textId="77777777" w:rsidR="008E770D" w:rsidRDefault="008E770D" w:rsidP="0002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77EFB" w14:textId="77777777" w:rsidR="00AB4762" w:rsidRDefault="00AB4762" w:rsidP="005747F0">
    <w:pPr>
      <w:pStyle w:val="a8"/>
    </w:pPr>
  </w:p>
  <w:p w14:paraId="64FF66FB" w14:textId="1DDAF08F" w:rsidR="00AB4762" w:rsidRPr="008C4672" w:rsidRDefault="006139F7" w:rsidP="007D69C5">
    <w:pPr>
      <w:pStyle w:val="a8"/>
      <w:rPr>
        <w:rFonts w:ascii="Calibri Light" w:hAnsi="Calibri Light" w:cs="Calibri Light"/>
        <w:sz w:val="24"/>
        <w:szCs w:val="24"/>
        <w:lang w:val="en-US"/>
      </w:rPr>
    </w:pPr>
    <w:r w:rsidRPr="008C4672">
      <w:rPr>
        <w:rFonts w:ascii="Calibri Light" w:hAnsi="Calibri Light" w:cs="Calibri Light"/>
        <w:sz w:val="24"/>
        <w:szCs w:val="24"/>
        <w:lang w:val="en-US"/>
      </w:rPr>
      <w:t xml:space="preserve">   </w:t>
    </w:r>
    <w:r w:rsidR="008C4672" w:rsidRPr="008C4672">
      <w:rPr>
        <w:rFonts w:ascii="Calibri Light" w:hAnsi="Calibri Light" w:cs="Calibri Light"/>
        <w:b/>
        <w:bCs/>
        <w:sz w:val="24"/>
        <w:szCs w:val="24"/>
        <w:lang w:val="en-US"/>
      </w:rPr>
      <w:t>romanovstyle.by</w:t>
    </w:r>
    <w:r w:rsidR="00AB4762" w:rsidRPr="008C4672">
      <w:rPr>
        <w:rFonts w:ascii="Calibri Light" w:hAnsi="Calibri Light" w:cs="Calibri Light"/>
        <w:color w:val="3366FF"/>
        <w:sz w:val="24"/>
        <w:szCs w:val="24"/>
        <w:lang w:val="en-US"/>
      </w:rPr>
      <w:t xml:space="preserve">                </w:t>
    </w:r>
    <w:r w:rsidR="008C4672">
      <w:rPr>
        <w:rFonts w:ascii="Calibri Light" w:hAnsi="Calibri Light" w:cs="Calibri Light"/>
        <w:color w:val="3366FF"/>
        <w:sz w:val="24"/>
        <w:szCs w:val="24"/>
        <w:lang w:val="en-US"/>
      </w:rPr>
      <w:t xml:space="preserve">                 </w:t>
    </w:r>
    <w:r w:rsidR="00AB4762" w:rsidRPr="008C4672">
      <w:rPr>
        <w:rFonts w:ascii="Calibri Light" w:hAnsi="Calibri Light" w:cs="Calibri Light"/>
        <w:color w:val="3366FF"/>
        <w:sz w:val="24"/>
        <w:szCs w:val="24"/>
        <w:lang w:val="en-US"/>
      </w:rPr>
      <w:t xml:space="preserve"> </w:t>
    </w:r>
    <w:r w:rsidR="001D3F8A" w:rsidRPr="001D3F8A">
      <w:rPr>
        <w:rFonts w:ascii="Calibri Light" w:hAnsi="Calibri Light" w:cs="Calibri Light"/>
        <w:color w:val="3366FF"/>
        <w:sz w:val="24"/>
        <w:szCs w:val="24"/>
        <w:lang w:val="en-US"/>
      </w:rPr>
      <w:t xml:space="preserve">    </w:t>
    </w:r>
    <w:r w:rsidR="00AB4762" w:rsidRPr="00AC02FD">
      <w:rPr>
        <w:rFonts w:ascii="Calibri Light" w:hAnsi="Calibri Light" w:cs="Calibri Light"/>
        <w:sz w:val="24"/>
        <w:szCs w:val="24"/>
        <w:lang w:val="en-US"/>
      </w:rPr>
      <w:t>info</w:t>
    </w:r>
    <w:r w:rsidR="00AB4762" w:rsidRPr="008C4672">
      <w:rPr>
        <w:rFonts w:ascii="Calibri Light" w:hAnsi="Calibri Light" w:cs="Calibri Light"/>
        <w:sz w:val="24"/>
        <w:szCs w:val="24"/>
        <w:lang w:val="en-US"/>
      </w:rPr>
      <w:t>@</w:t>
    </w:r>
    <w:r w:rsidR="008C4672" w:rsidRPr="008C4672">
      <w:rPr>
        <w:rFonts w:ascii="Calibri Light" w:hAnsi="Calibri Light" w:cs="Calibri Light"/>
        <w:sz w:val="24"/>
        <w:szCs w:val="24"/>
        <w:lang w:val="en-US"/>
      </w:rPr>
      <w:t>romanovstyle</w:t>
    </w:r>
    <w:r w:rsidR="00AB4762" w:rsidRPr="008C4672">
      <w:rPr>
        <w:rFonts w:ascii="Calibri Light" w:hAnsi="Calibri Light" w:cs="Calibri Light"/>
        <w:sz w:val="24"/>
        <w:szCs w:val="24"/>
        <w:lang w:val="en-US"/>
      </w:rPr>
      <w:t>.</w:t>
    </w:r>
    <w:r w:rsidR="008C4672">
      <w:rPr>
        <w:rFonts w:ascii="Calibri Light" w:hAnsi="Calibri Light" w:cs="Calibri Light"/>
        <w:sz w:val="24"/>
        <w:szCs w:val="24"/>
        <w:lang w:val="en-US"/>
      </w:rPr>
      <w:t>com</w:t>
    </w:r>
    <w:r w:rsidR="00AB4762" w:rsidRPr="008C4672">
      <w:rPr>
        <w:rFonts w:ascii="Calibri Light" w:hAnsi="Calibri Light" w:cs="Calibri Light"/>
        <w:sz w:val="24"/>
        <w:szCs w:val="24"/>
        <w:lang w:val="en-US"/>
      </w:rPr>
      <w:t xml:space="preserve">            </w:t>
    </w:r>
    <w:r w:rsidR="008C4672" w:rsidRPr="008C4672">
      <w:rPr>
        <w:rFonts w:ascii="Calibri Light" w:hAnsi="Calibri Light" w:cs="Calibri Light"/>
        <w:sz w:val="24"/>
        <w:szCs w:val="24"/>
        <w:lang w:val="en-US"/>
      </w:rPr>
      <w:t xml:space="preserve"> </w:t>
    </w:r>
    <w:r w:rsidR="00AB4762" w:rsidRPr="008C4672">
      <w:rPr>
        <w:rFonts w:ascii="Calibri Light" w:hAnsi="Calibri Light" w:cs="Calibri Light"/>
        <w:sz w:val="24"/>
        <w:szCs w:val="24"/>
        <w:lang w:val="en-US"/>
      </w:rPr>
      <w:t xml:space="preserve">                  +375 (</w:t>
    </w:r>
    <w:r w:rsidR="008C4672" w:rsidRPr="008C4672">
      <w:rPr>
        <w:rFonts w:ascii="Calibri Light" w:hAnsi="Calibri Light" w:cs="Calibri Light"/>
        <w:sz w:val="24"/>
        <w:szCs w:val="24"/>
        <w:lang w:val="en-US"/>
      </w:rPr>
      <w:t>29</w:t>
    </w:r>
    <w:r w:rsidR="00AB4762" w:rsidRPr="008C4672">
      <w:rPr>
        <w:rFonts w:ascii="Calibri Light" w:hAnsi="Calibri Light" w:cs="Calibri Light"/>
        <w:sz w:val="24"/>
        <w:szCs w:val="24"/>
        <w:lang w:val="en-US"/>
      </w:rPr>
      <w:t>)</w:t>
    </w:r>
    <w:r w:rsidR="001D3F8A" w:rsidRPr="001D3F8A">
      <w:rPr>
        <w:rFonts w:ascii="Calibri Light" w:hAnsi="Calibri Light" w:cs="Calibri Light"/>
        <w:sz w:val="24"/>
        <w:szCs w:val="24"/>
        <w:lang w:val="en-US"/>
      </w:rPr>
      <w:t xml:space="preserve"> </w:t>
    </w:r>
    <w:r w:rsidR="008C4672" w:rsidRPr="008C4672">
      <w:rPr>
        <w:rFonts w:ascii="Calibri Light" w:hAnsi="Calibri Light" w:cs="Calibri Light"/>
        <w:sz w:val="24"/>
        <w:szCs w:val="24"/>
        <w:lang w:val="en-US"/>
      </w:rPr>
      <w:t>113-21</w:t>
    </w:r>
    <w:r w:rsidR="00AB4762" w:rsidRPr="008C4672">
      <w:rPr>
        <w:rFonts w:ascii="Calibri Light" w:hAnsi="Calibri Light" w:cs="Calibri Light"/>
        <w:sz w:val="24"/>
        <w:szCs w:val="24"/>
        <w:lang w:val="en-US"/>
      </w:rPr>
      <w:t>-</w:t>
    </w:r>
    <w:r w:rsidR="008C4672" w:rsidRPr="008C4672">
      <w:rPr>
        <w:rFonts w:ascii="Calibri Light" w:hAnsi="Calibri Light" w:cs="Calibri Light"/>
        <w:sz w:val="24"/>
        <w:szCs w:val="24"/>
        <w:lang w:val="en-US"/>
      </w:rPr>
      <w:t>60</w:t>
    </w:r>
  </w:p>
  <w:p w14:paraId="0A03BF47" w14:textId="77777777" w:rsidR="00F027D7" w:rsidRPr="008C4672" w:rsidRDefault="007731F3" w:rsidP="00F027D7">
    <w:pPr>
      <w:pStyle w:val="a8"/>
      <w:rPr>
        <w:rFonts w:ascii="Calibri Light" w:hAnsi="Calibri Light" w:cs="Calibri Light"/>
        <w:sz w:val="24"/>
        <w:szCs w:val="24"/>
        <w:lang w:val="en-US"/>
      </w:rPr>
    </w:pPr>
    <w:r w:rsidRPr="008C4672">
      <w:rPr>
        <w:rFonts w:ascii="Calibri Light" w:hAnsi="Calibri Light" w:cs="Calibri Light"/>
        <w:sz w:val="24"/>
        <w:szCs w:val="24"/>
        <w:lang w:val="en-US"/>
      </w:rPr>
      <w:tab/>
      <w:t xml:space="preserve">                                                                                                                                               </w:t>
    </w:r>
    <w:r w:rsidR="006139F7" w:rsidRPr="008C4672">
      <w:rPr>
        <w:rFonts w:ascii="Calibri Light" w:hAnsi="Calibri Light" w:cs="Calibri Light"/>
        <w:sz w:val="24"/>
        <w:szCs w:val="24"/>
        <w:lang w:val="en-US"/>
      </w:rPr>
      <w:t xml:space="preserve">  </w:t>
    </w:r>
    <w:r w:rsidRPr="008C4672">
      <w:rPr>
        <w:rFonts w:ascii="Calibri Light" w:hAnsi="Calibri Light" w:cs="Calibri Light"/>
        <w:sz w:val="24"/>
        <w:szCs w:val="24"/>
        <w:lang w:val="en-US"/>
      </w:rPr>
      <w:t xml:space="preserve"> </w:t>
    </w:r>
    <w:r w:rsidR="00F027D7">
      <w:rPr>
        <w:rFonts w:ascii="Calibri Light" w:hAnsi="Calibri Light" w:cs="Calibri Light"/>
        <w:sz w:val="24"/>
        <w:szCs w:val="24"/>
        <w:lang w:val="en-US"/>
      </w:rPr>
      <w:t>+375 (29) 243-21-60</w:t>
    </w:r>
  </w:p>
  <w:p w14:paraId="48245B62" w14:textId="4D2F8F17" w:rsidR="00094BBD" w:rsidRPr="008C4672" w:rsidRDefault="00F027D7" w:rsidP="007D69C5">
    <w:pPr>
      <w:pStyle w:val="a8"/>
      <w:rPr>
        <w:rFonts w:ascii="Calibri Light" w:hAnsi="Calibri Light" w:cs="Calibri Light"/>
        <w:sz w:val="24"/>
        <w:szCs w:val="24"/>
        <w:lang w:val="en-US"/>
      </w:rPr>
    </w:pPr>
    <w:r>
      <w:rPr>
        <w:rFonts w:ascii="Calibri Light" w:hAnsi="Calibri Light" w:cs="Calibri Light"/>
        <w:sz w:val="24"/>
        <w:szCs w:val="24"/>
        <w:lang w:val="en-US"/>
      </w:rPr>
      <w:t xml:space="preserve">                                                                                                                                                  </w:t>
    </w:r>
    <w:r w:rsidR="007731F3">
      <w:rPr>
        <w:rFonts w:ascii="Calibri Light" w:hAnsi="Calibri Light" w:cs="Calibri Light"/>
        <w:sz w:val="24"/>
        <w:szCs w:val="24"/>
      </w:rPr>
      <w:t>+375 (</w:t>
    </w:r>
    <w:r w:rsidR="008C4672">
      <w:rPr>
        <w:rFonts w:ascii="Calibri Light" w:hAnsi="Calibri Light" w:cs="Calibri Light"/>
        <w:sz w:val="24"/>
        <w:szCs w:val="24"/>
        <w:lang w:val="en-US"/>
      </w:rPr>
      <w:t>25</w:t>
    </w:r>
    <w:r w:rsidR="007731F3">
      <w:rPr>
        <w:rFonts w:ascii="Calibri Light" w:hAnsi="Calibri Light" w:cs="Calibri Light"/>
        <w:sz w:val="24"/>
        <w:szCs w:val="24"/>
      </w:rPr>
      <w:t xml:space="preserve">) </w:t>
    </w:r>
    <w:r w:rsidR="008C4672">
      <w:rPr>
        <w:rFonts w:ascii="Calibri Light" w:hAnsi="Calibri Light" w:cs="Calibri Light"/>
        <w:sz w:val="24"/>
        <w:szCs w:val="24"/>
        <w:lang w:val="en-US"/>
      </w:rPr>
      <w:t>743</w:t>
    </w:r>
    <w:r w:rsidR="007731F3">
      <w:rPr>
        <w:rFonts w:ascii="Calibri Light" w:hAnsi="Calibri Light" w:cs="Calibri Light"/>
        <w:sz w:val="24"/>
        <w:szCs w:val="24"/>
      </w:rPr>
      <w:t>-2</w:t>
    </w:r>
    <w:r w:rsidR="008C4672">
      <w:rPr>
        <w:rFonts w:ascii="Calibri Light" w:hAnsi="Calibri Light" w:cs="Calibri Light"/>
        <w:sz w:val="24"/>
        <w:szCs w:val="24"/>
        <w:lang w:val="en-US"/>
      </w:rPr>
      <w:t>1</w:t>
    </w:r>
    <w:r w:rsidR="007731F3">
      <w:rPr>
        <w:rFonts w:ascii="Calibri Light" w:hAnsi="Calibri Light" w:cs="Calibri Light"/>
        <w:sz w:val="24"/>
        <w:szCs w:val="24"/>
      </w:rPr>
      <w:t>-</w:t>
    </w:r>
    <w:r w:rsidR="008C4672">
      <w:rPr>
        <w:rFonts w:ascii="Calibri Light" w:hAnsi="Calibri Light" w:cs="Calibri Light"/>
        <w:sz w:val="24"/>
        <w:szCs w:val="24"/>
        <w:lang w:val="en-US"/>
      </w:rPr>
      <w:t>60</w:t>
    </w:r>
    <w:r w:rsidR="00094BBD">
      <w:rPr>
        <w:rFonts w:ascii="Calibri Light" w:hAnsi="Calibri Light" w:cs="Calibri Light"/>
        <w:sz w:val="24"/>
        <w:szCs w:val="24"/>
        <w:lang w:val="en-US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341A" w14:textId="77777777" w:rsidR="008E770D" w:rsidRDefault="008E770D" w:rsidP="00022ADE">
      <w:pPr>
        <w:spacing w:after="0" w:line="240" w:lineRule="auto"/>
      </w:pPr>
      <w:r>
        <w:separator/>
      </w:r>
    </w:p>
  </w:footnote>
  <w:footnote w:type="continuationSeparator" w:id="0">
    <w:p w14:paraId="3AFB0790" w14:textId="77777777" w:rsidR="008E770D" w:rsidRDefault="008E770D" w:rsidP="0002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0C6C" w14:textId="31D8CB87" w:rsidR="00AB4762" w:rsidRDefault="008D3ACF">
    <w:pPr>
      <w:pStyle w:val="a4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D25F982" wp14:editId="08153D2E">
              <wp:simplePos x="0" y="0"/>
              <wp:positionH relativeFrom="page">
                <wp:posOffset>7128510</wp:posOffset>
              </wp:positionH>
              <wp:positionV relativeFrom="page">
                <wp:posOffset>4919980</wp:posOffset>
              </wp:positionV>
              <wp:extent cx="425450" cy="329565"/>
              <wp:effectExtent l="3810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45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1EE7B" w14:textId="77777777" w:rsidR="00AB4762" w:rsidRDefault="00470D47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A00A1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5F982" id="Rectangle 1" o:spid="_x0000_s1026" style="position:absolute;margin-left:561.3pt;margin-top:387.4pt;width:33.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" o:allowincell="f" stroked="f">
              <v:textbox>
                <w:txbxContent>
                  <w:p w14:paraId="34E1EE7B" w14:textId="77777777" w:rsidR="00AB4762" w:rsidRDefault="00470D47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A00A1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1E14"/>
    <w:multiLevelType w:val="hybridMultilevel"/>
    <w:tmpl w:val="98300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557"/>
    <w:multiLevelType w:val="hybridMultilevel"/>
    <w:tmpl w:val="98300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82953"/>
    <w:multiLevelType w:val="hybridMultilevel"/>
    <w:tmpl w:val="F342ABA0"/>
    <w:lvl w:ilvl="0" w:tplc="E33404EA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47C"/>
    <w:multiLevelType w:val="hybridMultilevel"/>
    <w:tmpl w:val="AABC80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867"/>
    <w:multiLevelType w:val="hybridMultilevel"/>
    <w:tmpl w:val="7B40B6D2"/>
    <w:lvl w:ilvl="0" w:tplc="9BFA3B4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23B96"/>
    <w:multiLevelType w:val="hybridMultilevel"/>
    <w:tmpl w:val="4C8861B6"/>
    <w:lvl w:ilvl="0" w:tplc="3BB06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71E1A"/>
    <w:multiLevelType w:val="hybridMultilevel"/>
    <w:tmpl w:val="98300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533F2"/>
    <w:multiLevelType w:val="hybridMultilevel"/>
    <w:tmpl w:val="98300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56B6"/>
    <w:multiLevelType w:val="hybridMultilevel"/>
    <w:tmpl w:val="98300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E4513"/>
    <w:multiLevelType w:val="hybridMultilevel"/>
    <w:tmpl w:val="F77AA8C6"/>
    <w:lvl w:ilvl="0" w:tplc="C948873E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7072C"/>
    <w:multiLevelType w:val="multilevel"/>
    <w:tmpl w:val="98D4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D2406D"/>
    <w:multiLevelType w:val="hybridMultilevel"/>
    <w:tmpl w:val="98300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77F6F"/>
    <w:multiLevelType w:val="hybridMultilevel"/>
    <w:tmpl w:val="57EC5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D2FC3"/>
    <w:multiLevelType w:val="multilevel"/>
    <w:tmpl w:val="21D2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CD7D6C"/>
    <w:multiLevelType w:val="hybridMultilevel"/>
    <w:tmpl w:val="98300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82F4C"/>
    <w:multiLevelType w:val="multilevel"/>
    <w:tmpl w:val="674E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8622C9"/>
    <w:multiLevelType w:val="hybridMultilevel"/>
    <w:tmpl w:val="98300E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  <w:num w:numId="16">
    <w:abstractNumId w:val="14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DE"/>
    <w:rsid w:val="00002B8D"/>
    <w:rsid w:val="00021F76"/>
    <w:rsid w:val="00022ADE"/>
    <w:rsid w:val="00023B07"/>
    <w:rsid w:val="000268CD"/>
    <w:rsid w:val="00031A2D"/>
    <w:rsid w:val="00033DEF"/>
    <w:rsid w:val="00054EF6"/>
    <w:rsid w:val="000643A4"/>
    <w:rsid w:val="00077579"/>
    <w:rsid w:val="00080DD7"/>
    <w:rsid w:val="00085BB8"/>
    <w:rsid w:val="00094BBD"/>
    <w:rsid w:val="0009741C"/>
    <w:rsid w:val="000B3A74"/>
    <w:rsid w:val="000B575F"/>
    <w:rsid w:val="000C1BB7"/>
    <w:rsid w:val="000D1AFF"/>
    <w:rsid w:val="000F1703"/>
    <w:rsid w:val="000F3115"/>
    <w:rsid w:val="000F42E1"/>
    <w:rsid w:val="000F43E4"/>
    <w:rsid w:val="000F5A24"/>
    <w:rsid w:val="0010316C"/>
    <w:rsid w:val="001037DF"/>
    <w:rsid w:val="0010522F"/>
    <w:rsid w:val="00136B1E"/>
    <w:rsid w:val="00142910"/>
    <w:rsid w:val="00144289"/>
    <w:rsid w:val="00151875"/>
    <w:rsid w:val="00152C00"/>
    <w:rsid w:val="001621A5"/>
    <w:rsid w:val="00166DBC"/>
    <w:rsid w:val="00183775"/>
    <w:rsid w:val="001B0D72"/>
    <w:rsid w:val="001B4C02"/>
    <w:rsid w:val="001C57B9"/>
    <w:rsid w:val="001D1816"/>
    <w:rsid w:val="001D256F"/>
    <w:rsid w:val="001D3F8A"/>
    <w:rsid w:val="001E6A2E"/>
    <w:rsid w:val="001F5C5A"/>
    <w:rsid w:val="001F70F3"/>
    <w:rsid w:val="001F78CB"/>
    <w:rsid w:val="002030E2"/>
    <w:rsid w:val="00204165"/>
    <w:rsid w:val="002166A0"/>
    <w:rsid w:val="00217E0C"/>
    <w:rsid w:val="00221587"/>
    <w:rsid w:val="00222E47"/>
    <w:rsid w:val="00223933"/>
    <w:rsid w:val="002252FB"/>
    <w:rsid w:val="002314A1"/>
    <w:rsid w:val="00234D01"/>
    <w:rsid w:val="0023714A"/>
    <w:rsid w:val="00244A0F"/>
    <w:rsid w:val="0025374D"/>
    <w:rsid w:val="00254208"/>
    <w:rsid w:val="00261E82"/>
    <w:rsid w:val="002724BF"/>
    <w:rsid w:val="002862E8"/>
    <w:rsid w:val="00290EA4"/>
    <w:rsid w:val="002B61D3"/>
    <w:rsid w:val="002C3854"/>
    <w:rsid w:val="002C498A"/>
    <w:rsid w:val="002E2A23"/>
    <w:rsid w:val="002F3A39"/>
    <w:rsid w:val="00310F12"/>
    <w:rsid w:val="00320A22"/>
    <w:rsid w:val="0033025A"/>
    <w:rsid w:val="00333D44"/>
    <w:rsid w:val="00341C4E"/>
    <w:rsid w:val="00346C3A"/>
    <w:rsid w:val="00355FD0"/>
    <w:rsid w:val="0036538F"/>
    <w:rsid w:val="00372E1A"/>
    <w:rsid w:val="00374B37"/>
    <w:rsid w:val="003A1E67"/>
    <w:rsid w:val="003A3835"/>
    <w:rsid w:val="003A5C79"/>
    <w:rsid w:val="003B282C"/>
    <w:rsid w:val="003B2848"/>
    <w:rsid w:val="003C7C11"/>
    <w:rsid w:val="003E2FEA"/>
    <w:rsid w:val="003F0321"/>
    <w:rsid w:val="003F2A4E"/>
    <w:rsid w:val="00406C3A"/>
    <w:rsid w:val="00411906"/>
    <w:rsid w:val="00412773"/>
    <w:rsid w:val="00427ACF"/>
    <w:rsid w:val="00430B48"/>
    <w:rsid w:val="00434C9D"/>
    <w:rsid w:val="004506E6"/>
    <w:rsid w:val="00455085"/>
    <w:rsid w:val="00461B2A"/>
    <w:rsid w:val="004624FC"/>
    <w:rsid w:val="00470D47"/>
    <w:rsid w:val="004749F4"/>
    <w:rsid w:val="00495495"/>
    <w:rsid w:val="004A4E57"/>
    <w:rsid w:val="004A5CA6"/>
    <w:rsid w:val="004A65EA"/>
    <w:rsid w:val="004B47A4"/>
    <w:rsid w:val="004B5A89"/>
    <w:rsid w:val="004C38CD"/>
    <w:rsid w:val="004C7900"/>
    <w:rsid w:val="004D5FCD"/>
    <w:rsid w:val="004F6E65"/>
    <w:rsid w:val="0050033C"/>
    <w:rsid w:val="00505E27"/>
    <w:rsid w:val="00506C53"/>
    <w:rsid w:val="005070CB"/>
    <w:rsid w:val="005150B3"/>
    <w:rsid w:val="00515F8C"/>
    <w:rsid w:val="00524ABC"/>
    <w:rsid w:val="00531ADB"/>
    <w:rsid w:val="00531E49"/>
    <w:rsid w:val="005326CF"/>
    <w:rsid w:val="00534DA8"/>
    <w:rsid w:val="00545B5A"/>
    <w:rsid w:val="00547F87"/>
    <w:rsid w:val="0055498D"/>
    <w:rsid w:val="005564BD"/>
    <w:rsid w:val="00557A34"/>
    <w:rsid w:val="005747F0"/>
    <w:rsid w:val="005810DB"/>
    <w:rsid w:val="00594CC0"/>
    <w:rsid w:val="005A4367"/>
    <w:rsid w:val="005A613F"/>
    <w:rsid w:val="005B17D0"/>
    <w:rsid w:val="005C2052"/>
    <w:rsid w:val="005D6BE7"/>
    <w:rsid w:val="005E1D5C"/>
    <w:rsid w:val="005E6B13"/>
    <w:rsid w:val="005F0A2C"/>
    <w:rsid w:val="005F5DF5"/>
    <w:rsid w:val="00601A90"/>
    <w:rsid w:val="00601D5B"/>
    <w:rsid w:val="006139F7"/>
    <w:rsid w:val="00620BBA"/>
    <w:rsid w:val="00620FFE"/>
    <w:rsid w:val="00636EEC"/>
    <w:rsid w:val="006406D6"/>
    <w:rsid w:val="006470FA"/>
    <w:rsid w:val="00654128"/>
    <w:rsid w:val="00661A0C"/>
    <w:rsid w:val="00661E54"/>
    <w:rsid w:val="00670171"/>
    <w:rsid w:val="00672584"/>
    <w:rsid w:val="006725F5"/>
    <w:rsid w:val="00673752"/>
    <w:rsid w:val="00685627"/>
    <w:rsid w:val="00685BF4"/>
    <w:rsid w:val="00685E3F"/>
    <w:rsid w:val="00691491"/>
    <w:rsid w:val="0069589C"/>
    <w:rsid w:val="00696B45"/>
    <w:rsid w:val="006A00A1"/>
    <w:rsid w:val="006A46A5"/>
    <w:rsid w:val="006B260D"/>
    <w:rsid w:val="006C32C4"/>
    <w:rsid w:val="006C3313"/>
    <w:rsid w:val="006E0F28"/>
    <w:rsid w:val="006F13DA"/>
    <w:rsid w:val="006F4329"/>
    <w:rsid w:val="006F49E3"/>
    <w:rsid w:val="007049F7"/>
    <w:rsid w:val="00705338"/>
    <w:rsid w:val="00711642"/>
    <w:rsid w:val="00722FFF"/>
    <w:rsid w:val="00731805"/>
    <w:rsid w:val="00740C93"/>
    <w:rsid w:val="00752CFE"/>
    <w:rsid w:val="0075610E"/>
    <w:rsid w:val="00762229"/>
    <w:rsid w:val="007731F3"/>
    <w:rsid w:val="0077403C"/>
    <w:rsid w:val="00777EF1"/>
    <w:rsid w:val="00782ECE"/>
    <w:rsid w:val="00785E4A"/>
    <w:rsid w:val="00794E48"/>
    <w:rsid w:val="007A0B2A"/>
    <w:rsid w:val="007A10BF"/>
    <w:rsid w:val="007B085D"/>
    <w:rsid w:val="007B15D2"/>
    <w:rsid w:val="007B68BF"/>
    <w:rsid w:val="007B6B09"/>
    <w:rsid w:val="007C1FD1"/>
    <w:rsid w:val="007C55AD"/>
    <w:rsid w:val="007D69C5"/>
    <w:rsid w:val="007E79B5"/>
    <w:rsid w:val="007F0A26"/>
    <w:rsid w:val="007F55E4"/>
    <w:rsid w:val="007F71CC"/>
    <w:rsid w:val="00803976"/>
    <w:rsid w:val="00806358"/>
    <w:rsid w:val="0081036C"/>
    <w:rsid w:val="00814078"/>
    <w:rsid w:val="00815346"/>
    <w:rsid w:val="008202A5"/>
    <w:rsid w:val="00820B98"/>
    <w:rsid w:val="0082127C"/>
    <w:rsid w:val="00823A94"/>
    <w:rsid w:val="00823C24"/>
    <w:rsid w:val="00831E90"/>
    <w:rsid w:val="00874D15"/>
    <w:rsid w:val="00877662"/>
    <w:rsid w:val="008803D2"/>
    <w:rsid w:val="0088240D"/>
    <w:rsid w:val="00883312"/>
    <w:rsid w:val="0089171C"/>
    <w:rsid w:val="00892370"/>
    <w:rsid w:val="00893A9E"/>
    <w:rsid w:val="00896266"/>
    <w:rsid w:val="008C4672"/>
    <w:rsid w:val="008C470A"/>
    <w:rsid w:val="008C497A"/>
    <w:rsid w:val="008C4FFE"/>
    <w:rsid w:val="008D3ACF"/>
    <w:rsid w:val="008D57B9"/>
    <w:rsid w:val="008D5899"/>
    <w:rsid w:val="008E3F70"/>
    <w:rsid w:val="008E770D"/>
    <w:rsid w:val="008F2B05"/>
    <w:rsid w:val="00911265"/>
    <w:rsid w:val="00912B86"/>
    <w:rsid w:val="00917ED7"/>
    <w:rsid w:val="00943F0A"/>
    <w:rsid w:val="00960889"/>
    <w:rsid w:val="00960FFE"/>
    <w:rsid w:val="009657F0"/>
    <w:rsid w:val="00967627"/>
    <w:rsid w:val="00975775"/>
    <w:rsid w:val="00985AC7"/>
    <w:rsid w:val="00985C6F"/>
    <w:rsid w:val="009909A9"/>
    <w:rsid w:val="0099544C"/>
    <w:rsid w:val="009962C9"/>
    <w:rsid w:val="009A2DFF"/>
    <w:rsid w:val="009A788C"/>
    <w:rsid w:val="009A79D1"/>
    <w:rsid w:val="009C5C2F"/>
    <w:rsid w:val="009D0296"/>
    <w:rsid w:val="009D2EEC"/>
    <w:rsid w:val="009D4C19"/>
    <w:rsid w:val="009D4E11"/>
    <w:rsid w:val="009E0EA5"/>
    <w:rsid w:val="009E2737"/>
    <w:rsid w:val="009E7C9D"/>
    <w:rsid w:val="00A148A5"/>
    <w:rsid w:val="00A32023"/>
    <w:rsid w:val="00A321EE"/>
    <w:rsid w:val="00A345FB"/>
    <w:rsid w:val="00A438A2"/>
    <w:rsid w:val="00A50841"/>
    <w:rsid w:val="00A53944"/>
    <w:rsid w:val="00A643CA"/>
    <w:rsid w:val="00A70022"/>
    <w:rsid w:val="00A74F1A"/>
    <w:rsid w:val="00A8760C"/>
    <w:rsid w:val="00A93D2D"/>
    <w:rsid w:val="00A95FC9"/>
    <w:rsid w:val="00AA6F1C"/>
    <w:rsid w:val="00AA76C5"/>
    <w:rsid w:val="00AB0017"/>
    <w:rsid w:val="00AB3D84"/>
    <w:rsid w:val="00AB4762"/>
    <w:rsid w:val="00AB6B4E"/>
    <w:rsid w:val="00AC02FD"/>
    <w:rsid w:val="00AC2D93"/>
    <w:rsid w:val="00AC2F77"/>
    <w:rsid w:val="00AC6861"/>
    <w:rsid w:val="00AD686F"/>
    <w:rsid w:val="00AE19EE"/>
    <w:rsid w:val="00AF0757"/>
    <w:rsid w:val="00B01B0D"/>
    <w:rsid w:val="00B04BF8"/>
    <w:rsid w:val="00B07EA8"/>
    <w:rsid w:val="00B131F3"/>
    <w:rsid w:val="00B27A32"/>
    <w:rsid w:val="00B30363"/>
    <w:rsid w:val="00B40480"/>
    <w:rsid w:val="00B46E25"/>
    <w:rsid w:val="00B5558A"/>
    <w:rsid w:val="00B7152D"/>
    <w:rsid w:val="00B740DA"/>
    <w:rsid w:val="00B814D0"/>
    <w:rsid w:val="00B865BB"/>
    <w:rsid w:val="00BB12CC"/>
    <w:rsid w:val="00BB19CE"/>
    <w:rsid w:val="00BB1E26"/>
    <w:rsid w:val="00BB2F37"/>
    <w:rsid w:val="00BB41A1"/>
    <w:rsid w:val="00BB56C5"/>
    <w:rsid w:val="00BC276E"/>
    <w:rsid w:val="00BC453B"/>
    <w:rsid w:val="00BC5EF9"/>
    <w:rsid w:val="00BC7BA8"/>
    <w:rsid w:val="00BD0792"/>
    <w:rsid w:val="00BE478F"/>
    <w:rsid w:val="00C002A2"/>
    <w:rsid w:val="00C02349"/>
    <w:rsid w:val="00C1785B"/>
    <w:rsid w:val="00C30614"/>
    <w:rsid w:val="00C32948"/>
    <w:rsid w:val="00C35D2E"/>
    <w:rsid w:val="00C41674"/>
    <w:rsid w:val="00C44AB1"/>
    <w:rsid w:val="00C5627F"/>
    <w:rsid w:val="00C638D0"/>
    <w:rsid w:val="00C640C7"/>
    <w:rsid w:val="00C71490"/>
    <w:rsid w:val="00C77FD0"/>
    <w:rsid w:val="00C8144E"/>
    <w:rsid w:val="00C95E72"/>
    <w:rsid w:val="00CA00D8"/>
    <w:rsid w:val="00CA0708"/>
    <w:rsid w:val="00CA27FD"/>
    <w:rsid w:val="00CA3389"/>
    <w:rsid w:val="00CA4EB9"/>
    <w:rsid w:val="00CB2CC4"/>
    <w:rsid w:val="00CC4BA3"/>
    <w:rsid w:val="00CC5487"/>
    <w:rsid w:val="00CC6B57"/>
    <w:rsid w:val="00CC7CC6"/>
    <w:rsid w:val="00CD14EE"/>
    <w:rsid w:val="00CD1980"/>
    <w:rsid w:val="00CD59C5"/>
    <w:rsid w:val="00D076DE"/>
    <w:rsid w:val="00D2019F"/>
    <w:rsid w:val="00D43CF8"/>
    <w:rsid w:val="00D43FDE"/>
    <w:rsid w:val="00D44652"/>
    <w:rsid w:val="00D46790"/>
    <w:rsid w:val="00D475C4"/>
    <w:rsid w:val="00D659CF"/>
    <w:rsid w:val="00D65C8B"/>
    <w:rsid w:val="00D80776"/>
    <w:rsid w:val="00D87143"/>
    <w:rsid w:val="00D87285"/>
    <w:rsid w:val="00D91BC8"/>
    <w:rsid w:val="00D94905"/>
    <w:rsid w:val="00D96330"/>
    <w:rsid w:val="00DB4DC3"/>
    <w:rsid w:val="00DB6E38"/>
    <w:rsid w:val="00DC01A2"/>
    <w:rsid w:val="00DC72D3"/>
    <w:rsid w:val="00DD3ACF"/>
    <w:rsid w:val="00DD6374"/>
    <w:rsid w:val="00DE730D"/>
    <w:rsid w:val="00DF4007"/>
    <w:rsid w:val="00E05CAB"/>
    <w:rsid w:val="00E133C3"/>
    <w:rsid w:val="00E15131"/>
    <w:rsid w:val="00E32DDB"/>
    <w:rsid w:val="00E363C0"/>
    <w:rsid w:val="00E37F8B"/>
    <w:rsid w:val="00E41831"/>
    <w:rsid w:val="00E526D7"/>
    <w:rsid w:val="00E61F4C"/>
    <w:rsid w:val="00E63077"/>
    <w:rsid w:val="00E63C56"/>
    <w:rsid w:val="00E7038D"/>
    <w:rsid w:val="00E75AD2"/>
    <w:rsid w:val="00E76106"/>
    <w:rsid w:val="00E94122"/>
    <w:rsid w:val="00EA3159"/>
    <w:rsid w:val="00EA43F0"/>
    <w:rsid w:val="00EA627E"/>
    <w:rsid w:val="00EB108A"/>
    <w:rsid w:val="00EB33E6"/>
    <w:rsid w:val="00EB6A57"/>
    <w:rsid w:val="00EC014F"/>
    <w:rsid w:val="00ED3544"/>
    <w:rsid w:val="00EE0749"/>
    <w:rsid w:val="00EE44C6"/>
    <w:rsid w:val="00EF3BBF"/>
    <w:rsid w:val="00EF46C5"/>
    <w:rsid w:val="00EF483A"/>
    <w:rsid w:val="00EF592C"/>
    <w:rsid w:val="00F027D7"/>
    <w:rsid w:val="00F05A9C"/>
    <w:rsid w:val="00F05FCB"/>
    <w:rsid w:val="00F06FF0"/>
    <w:rsid w:val="00F1133A"/>
    <w:rsid w:val="00F1761D"/>
    <w:rsid w:val="00F25087"/>
    <w:rsid w:val="00F362FE"/>
    <w:rsid w:val="00F43BF3"/>
    <w:rsid w:val="00F53B88"/>
    <w:rsid w:val="00F55C64"/>
    <w:rsid w:val="00F604C8"/>
    <w:rsid w:val="00F82218"/>
    <w:rsid w:val="00F84CE3"/>
    <w:rsid w:val="00F87BA6"/>
    <w:rsid w:val="00F90DE0"/>
    <w:rsid w:val="00FA1D00"/>
    <w:rsid w:val="00FA4ADB"/>
    <w:rsid w:val="00FA7CAA"/>
    <w:rsid w:val="00FB5CAD"/>
    <w:rsid w:val="00FC768F"/>
    <w:rsid w:val="00FC7CFD"/>
    <w:rsid w:val="00FC7F57"/>
    <w:rsid w:val="00FD3CE4"/>
    <w:rsid w:val="00FD7BDB"/>
    <w:rsid w:val="00FE0082"/>
    <w:rsid w:val="00FE0E10"/>
    <w:rsid w:val="00FF003E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C4B30"/>
  <w15:docId w15:val="{089CD14C-C0C4-48CE-9CB7-F97C6034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9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2AD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22A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2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2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AD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02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2ADE"/>
  </w:style>
  <w:style w:type="character" w:styleId="HTML">
    <w:name w:val="HTML Typewriter"/>
    <w:semiHidden/>
    <w:unhideWhenUsed/>
    <w:rsid w:val="00DC01A2"/>
    <w:rPr>
      <w:rFonts w:ascii="Courier New" w:eastAsia="Times New Roman" w:hAnsi="Courier New" w:cs="Courier New" w:hint="default"/>
      <w:sz w:val="20"/>
      <w:szCs w:val="20"/>
    </w:rPr>
  </w:style>
  <w:style w:type="character" w:styleId="HTML0">
    <w:name w:val="HTML Cite"/>
    <w:basedOn w:val="a0"/>
    <w:uiPriority w:val="99"/>
    <w:semiHidden/>
    <w:unhideWhenUsed/>
    <w:rsid w:val="00DC01A2"/>
    <w:rPr>
      <w:i/>
      <w:iCs/>
    </w:rPr>
  </w:style>
  <w:style w:type="paragraph" w:styleId="aa">
    <w:name w:val="List Paragraph"/>
    <w:basedOn w:val="a"/>
    <w:uiPriority w:val="34"/>
    <w:qFormat/>
    <w:rsid w:val="00F05A9C"/>
    <w:pPr>
      <w:ind w:left="720"/>
      <w:contextualSpacing/>
    </w:pPr>
  </w:style>
  <w:style w:type="character" w:customStyle="1" w:styleId="apple-converted-space">
    <w:name w:val="apple-converted-space"/>
    <w:basedOn w:val="a0"/>
    <w:rsid w:val="007B6B09"/>
  </w:style>
  <w:style w:type="table" w:styleId="ab">
    <w:name w:val="Table Grid"/>
    <w:basedOn w:val="a1"/>
    <w:uiPriority w:val="59"/>
    <w:rsid w:val="005810DB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Алексей Романов</cp:lastModifiedBy>
  <cp:revision>10</cp:revision>
  <cp:lastPrinted>2018-02-28T15:53:00Z</cp:lastPrinted>
  <dcterms:created xsi:type="dcterms:W3CDTF">2021-04-29T10:05:00Z</dcterms:created>
  <dcterms:modified xsi:type="dcterms:W3CDTF">2021-04-29T10:44:00Z</dcterms:modified>
</cp:coreProperties>
</file>